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r>
        <w:rPr>
          <w:rStyle w:val="57"/>
          <w:rFonts w:hint="default" w:ascii="Times New Roman" w:hAnsi="Times New Roman" w:cs="Times New Roman"/>
          <w:b/>
          <w:bCs/>
          <w:sz w:val="24"/>
          <w:szCs w:val="24"/>
        </w:rPr>
        <w:t>ДОГОВОР №</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на оказание </w:t>
      </w:r>
      <w:r>
        <w:rPr>
          <w:rStyle w:val="57"/>
          <w:rFonts w:hint="default" w:ascii="Times New Roman" w:hAnsi="Times New Roman" w:cs="Times New Roman"/>
          <w:b/>
          <w:bCs/>
          <w:sz w:val="24"/>
          <w:szCs w:val="24"/>
        </w:rPr>
        <w:t>платных медицинских услуг</w:t>
      </w:r>
      <w:r>
        <w:rPr>
          <w:rStyle w:val="58"/>
          <w:rFonts w:hint="default" w:ascii="Times New Roman" w:hAnsi="Times New Roman" w:cs="Times New Roman"/>
          <w:b/>
          <w:bCs/>
          <w:sz w:val="24"/>
          <w:szCs w:val="24"/>
          <w:lang w:val="ru"/>
        </w:rPr>
        <w:t xml:space="preserve"> </w:t>
      </w:r>
      <w:r>
        <w:rPr>
          <w:rFonts w:hint="default" w:ascii="Times New Roman" w:hAnsi="Times New Roman" w:cs="Times New Roman"/>
          <w:sz w:val="24"/>
          <w:szCs w:val="24"/>
        </w:rPr>
        <w:t xml:space="preserve">(с </w:t>
      </w:r>
      <w:r>
        <w:rPr>
          <w:rStyle w:val="57"/>
          <w:rFonts w:hint="default" w:ascii="Times New Roman" w:hAnsi="Times New Roman" w:cs="Times New Roman"/>
          <w:b/>
          <w:bCs/>
          <w:sz w:val="24"/>
          <w:szCs w:val="24"/>
        </w:rPr>
        <w:t>физическим лицом)</w:t>
      </w:r>
    </w:p>
    <w:p>
      <w:pPr>
        <w:pStyle w:val="35"/>
        <w:pageBreakBefore w:val="0"/>
        <w:widowControl/>
        <w:shd w:val="clear" w:color="auto" w:fill="auto"/>
        <w:tabs>
          <w:tab w:val="left" w:pos="6997"/>
          <w:tab w:val="left" w:leader="underscore" w:pos="7659"/>
          <w:tab w:val="left" w:leader="underscore" w:pos="9138"/>
          <w:tab w:val="left" w:leader="underscore" w:pos="9738"/>
        </w:tabs>
        <w:kinsoku/>
        <w:wordWrap/>
        <w:overflowPunct/>
        <w:topLinePunct w:val="0"/>
        <w:autoSpaceDE/>
        <w:autoSpaceDN/>
        <w:bidi w:val="0"/>
        <w:adjustRightInd/>
        <w:snapToGrid/>
        <w:spacing w:before="0" w:after="0" w:line="240" w:lineRule="auto"/>
        <w:ind w:left="0" w:leftChars="0" w:right="0" w:hanging="2840"/>
        <w:jc w:val="center"/>
        <w:rPr>
          <w:rFonts w:hint="default" w:ascii="Times New Roman" w:hAnsi="Times New Roman" w:cs="Times New Roman"/>
          <w:sz w:val="24"/>
          <w:szCs w:val="24"/>
        </w:rPr>
      </w:pPr>
    </w:p>
    <w:p>
      <w:pPr>
        <w:pStyle w:val="35"/>
        <w:pageBreakBefore w:val="0"/>
        <w:widowControl/>
        <w:shd w:val="clear" w:color="auto" w:fill="auto"/>
        <w:tabs>
          <w:tab w:val="left" w:pos="6997"/>
          <w:tab w:val="left" w:leader="underscore" w:pos="7659"/>
          <w:tab w:val="left" w:leader="underscore" w:pos="9138"/>
          <w:tab w:val="left" w:leader="underscore" w:pos="9738"/>
        </w:tabs>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г. Москва</w:t>
      </w:r>
      <w:r>
        <w:rPr>
          <w:rFonts w:hint="default" w:cs="Times New Roman"/>
          <w:sz w:val="24"/>
          <w:szCs w:val="24"/>
          <w:lang w:val="ru-RU"/>
        </w:rPr>
        <w:t xml:space="preserve">                                                                                               </w:t>
      </w:r>
      <w:r>
        <w:rPr>
          <w:rFonts w:hint="default" w:ascii="Times New Roman" w:hAnsi="Times New Roman" w:cs="Times New Roman"/>
          <w:sz w:val="24"/>
          <w:szCs w:val="24"/>
          <w:lang w:val="ru-RU"/>
        </w:rPr>
        <w:t>«    »____________</w:t>
      </w:r>
      <w:r>
        <w:rPr>
          <w:rFonts w:hint="default" w:ascii="Times New Roman" w:hAnsi="Times New Roman" w:cs="Times New Roman"/>
          <w:sz w:val="24"/>
          <w:szCs w:val="24"/>
          <w:vertAlign w:val="baseline"/>
          <w:lang w:val="ru-RU"/>
        </w:rPr>
        <w:t>20__</w:t>
      </w:r>
      <w:r>
        <w:rPr>
          <w:rFonts w:hint="default" w:ascii="Times New Roman" w:hAnsi="Times New Roman" w:cs="Times New Roman"/>
          <w:sz w:val="24"/>
          <w:szCs w:val="24"/>
        </w:rPr>
        <w:t>года</w:t>
      </w:r>
    </w:p>
    <w:p>
      <w:pPr>
        <w:pStyle w:val="60"/>
        <w:pageBreakBefore w:val="0"/>
        <w:widowControl/>
        <w:shd w:val="clear" w:color="auto" w:fill="auto"/>
        <w:tabs>
          <w:tab w:val="left" w:pos="14640"/>
        </w:tabs>
        <w:kinsoku/>
        <w:wordWrap/>
        <w:overflowPunct/>
        <w:topLinePunct w:val="0"/>
        <w:autoSpaceDE/>
        <w:autoSpaceDN/>
        <w:bidi w:val="0"/>
        <w:adjustRightInd/>
        <w:snapToGrid/>
        <w:spacing w:after="0" w:line="240" w:lineRule="auto"/>
        <w:ind w:left="0" w:leftChars="0" w:right="0" w:rightChars="0" w:firstLine="0" w:firstLineChars="0"/>
        <w:rPr>
          <w:rStyle w:val="61"/>
          <w:rFonts w:hint="default" w:ascii="Times New Roman" w:hAnsi="Times New Roman" w:cs="Times New Roman"/>
          <w:b w:val="0"/>
          <w:bCs w:val="0"/>
          <w:sz w:val="24"/>
          <w:szCs w:val="24"/>
          <w:lang w:val="ru-RU"/>
        </w:rPr>
      </w:pPr>
    </w:p>
    <w:p>
      <w:pPr>
        <w:pStyle w:val="60"/>
        <w:pageBreakBefore w:val="0"/>
        <w:widowControl/>
        <w:shd w:val="clear" w:color="auto" w:fill="auto"/>
        <w:kinsoku/>
        <w:wordWrap/>
        <w:overflowPunct/>
        <w:topLinePunct w:val="0"/>
        <w:autoSpaceDE/>
        <w:autoSpaceDN/>
        <w:bidi w:val="0"/>
        <w:adjustRightInd/>
        <w:snapToGrid/>
        <w:spacing w:after="0" w:line="240" w:lineRule="auto"/>
        <w:ind w:left="0" w:leftChars="0" w:right="0" w:rightChars="0" w:firstLine="480" w:firstLineChars="200"/>
        <w:jc w:val="both"/>
        <w:rPr>
          <w:rFonts w:hint="default" w:ascii="Times New Roman" w:hAnsi="Times New Roman" w:cs="Times New Roman"/>
          <w:b w:val="0"/>
          <w:bCs w:val="0"/>
          <w:sz w:val="24"/>
          <w:szCs w:val="24"/>
          <w:lang w:val="ru-RU"/>
        </w:rPr>
      </w:pPr>
      <w:r>
        <w:rPr>
          <w:rStyle w:val="61"/>
          <w:rFonts w:hint="default" w:ascii="Times New Roman" w:hAnsi="Times New Roman" w:cs="Times New Roman"/>
          <w:b w:val="0"/>
          <w:bCs w:val="0"/>
          <w:sz w:val="24"/>
          <w:szCs w:val="24"/>
          <w:lang w:val="ru-RU"/>
        </w:rPr>
        <w:t xml:space="preserve">Государственное бюджетное учреждение здравоохранения Научно-исследовательский институт неотложной детской хирургии и травматологии Департамента здравоохранения города </w:t>
      </w:r>
      <w:r>
        <w:rPr>
          <w:rStyle w:val="63"/>
          <w:rFonts w:hint="default" w:ascii="Times New Roman" w:hAnsi="Times New Roman" w:cs="Times New Roman"/>
          <w:b w:val="0"/>
          <w:bCs w:val="0"/>
          <w:sz w:val="24"/>
          <w:szCs w:val="24"/>
        </w:rPr>
        <w:t>(</w:t>
      </w:r>
      <w:r>
        <w:rPr>
          <w:rStyle w:val="63"/>
          <w:rFonts w:hint="default" w:ascii="Times New Roman" w:hAnsi="Times New Roman" w:cs="Times New Roman"/>
          <w:b w:val="0"/>
          <w:bCs w:val="0"/>
          <w:sz w:val="24"/>
          <w:szCs w:val="24"/>
          <w:lang w:val="ru-RU"/>
        </w:rPr>
        <w:t xml:space="preserve">НИИ НДХиТ), </w:t>
      </w:r>
      <w:r>
        <w:rPr>
          <w:rFonts w:hint="default" w:ascii="Times New Roman" w:hAnsi="Times New Roman" w:cs="Times New Roman"/>
          <w:b w:val="0"/>
          <w:bCs w:val="0"/>
          <w:sz w:val="24"/>
          <w:szCs w:val="24"/>
        </w:rPr>
        <w:t>находящееся по адресу:</w:t>
      </w:r>
      <w:r>
        <w:rPr>
          <w:rFonts w:hint="default" w:ascii="Times New Roman" w:hAnsi="Times New Roman" w:cs="Times New Roman"/>
          <w:b w:val="0"/>
          <w:bCs w:val="0"/>
          <w:sz w:val="24"/>
          <w:szCs w:val="24"/>
          <w:lang w:val="ru-RU"/>
        </w:rPr>
        <w:t xml:space="preserve">г.Москва, ул. Б.Полянка, д.22, </w:t>
      </w:r>
      <w:r>
        <w:rPr>
          <w:rFonts w:hint="default" w:ascii="Times New Roman" w:hAnsi="Times New Roman" w:cs="Times New Roman"/>
          <w:b w:val="0"/>
          <w:bCs w:val="0"/>
          <w:sz w:val="24"/>
          <w:szCs w:val="24"/>
        </w:rPr>
        <w:t>именуем</w:t>
      </w:r>
      <w:r>
        <w:rPr>
          <w:rFonts w:hint="default" w:ascii="Times New Roman" w:hAnsi="Times New Roman" w:cs="Times New Roman"/>
          <w:b w:val="0"/>
          <w:bCs w:val="0"/>
          <w:sz w:val="24"/>
          <w:szCs w:val="24"/>
          <w:lang w:val="ru-RU"/>
        </w:rPr>
        <w:t xml:space="preserve">ое в </w:t>
      </w:r>
      <w:r>
        <w:rPr>
          <w:rStyle w:val="61"/>
          <w:rFonts w:hint="default" w:ascii="Times New Roman" w:hAnsi="Times New Roman" w:cs="Times New Roman"/>
          <w:b w:val="0"/>
          <w:bCs w:val="0"/>
          <w:sz w:val="24"/>
          <w:szCs w:val="24"/>
          <w:lang w:val="ru-RU"/>
        </w:rPr>
        <w:t>дальнейшем</w:t>
      </w:r>
      <w:r>
        <w:rPr>
          <w:rStyle w:val="61"/>
          <w:rFonts w:hint="default" w:ascii="Times New Roman" w:hAnsi="Times New Roman" w:cs="Times New Roman"/>
          <w:b w:val="0"/>
          <w:bCs w:val="0"/>
          <w:sz w:val="24"/>
          <w:szCs w:val="24"/>
          <w:lang w:val="ru-RU"/>
        </w:rPr>
        <w:tab/>
      </w:r>
      <w:r>
        <w:rPr>
          <w:rStyle w:val="61"/>
          <w:rFonts w:hint="default" w:ascii="Times New Roman" w:hAnsi="Times New Roman" w:cs="Times New Roman"/>
          <w:b w:val="0"/>
          <w:bCs w:val="0"/>
          <w:sz w:val="24"/>
          <w:szCs w:val="24"/>
          <w:lang w:val="ru-RU"/>
        </w:rPr>
        <w:t xml:space="preserve">«Исполнитель», </w:t>
      </w:r>
      <w:r>
        <w:rPr>
          <w:rFonts w:hint="default" w:ascii="Times New Roman" w:hAnsi="Times New Roman" w:cs="Times New Roman"/>
          <w:b w:val="0"/>
          <w:bCs w:val="0"/>
          <w:sz w:val="24"/>
          <w:szCs w:val="24"/>
        </w:rPr>
        <w:t>в лице</w:t>
      </w:r>
      <w:r>
        <w:rPr>
          <w:rFonts w:hint="default" w:ascii="Times New Roman" w:hAnsi="Times New Roman" w:cs="Times New Roman"/>
          <w:b w:val="0"/>
          <w:bCs w:val="0"/>
          <w:sz w:val="24"/>
          <w:szCs w:val="24"/>
          <w:lang w:val="ru-RU"/>
        </w:rPr>
        <w:t xml:space="preserve"> ________________________________________,</w:t>
      </w:r>
      <w:r>
        <w:rPr>
          <w:rFonts w:hint="default" w:cs="Times New Roman"/>
          <w:b w:val="0"/>
          <w:bCs w:val="0"/>
          <w:sz w:val="24"/>
          <w:szCs w:val="24"/>
          <w:lang w:val="ru-RU"/>
        </w:rPr>
        <w:t xml:space="preserve"> </w:t>
      </w:r>
      <w:r>
        <w:rPr>
          <w:rFonts w:hint="default" w:ascii="Times New Roman" w:hAnsi="Times New Roman" w:cs="Times New Roman"/>
          <w:b w:val="0"/>
          <w:bCs w:val="0"/>
          <w:sz w:val="24"/>
          <w:szCs w:val="24"/>
        </w:rPr>
        <w:t>действу</w:t>
      </w:r>
      <w:r>
        <w:rPr>
          <w:rFonts w:hint="default" w:ascii="Times New Roman" w:hAnsi="Times New Roman" w:cs="Times New Roman"/>
          <w:b w:val="0"/>
          <w:bCs w:val="0"/>
          <w:sz w:val="24"/>
          <w:szCs w:val="24"/>
          <w:lang w:val="ru-RU"/>
        </w:rPr>
        <w:t>ю</w:t>
      </w:r>
      <w:r>
        <w:rPr>
          <w:rFonts w:hint="default" w:ascii="Times New Roman" w:hAnsi="Times New Roman" w:cs="Times New Roman"/>
          <w:b w:val="0"/>
          <w:bCs w:val="0"/>
          <w:sz w:val="24"/>
          <w:szCs w:val="24"/>
        </w:rPr>
        <w:t>щего(ей) на основании</w:t>
      </w:r>
      <w:r>
        <w:rPr>
          <w:rFonts w:hint="default" w:ascii="Times New Roman" w:hAnsi="Times New Roman" w:cs="Times New Roman"/>
          <w:b w:val="0"/>
          <w:bCs w:val="0"/>
          <w:sz w:val="24"/>
          <w:szCs w:val="24"/>
          <w:lang w:val="ru-RU"/>
        </w:rPr>
        <w:t xml:space="preserve"> доверенности №___от «__»__________20__года с одной стороны и ___________________________________________________</w:t>
      </w:r>
      <w:r>
        <w:rPr>
          <w:rFonts w:hint="default" w:cs="Times New Roman"/>
          <w:b w:val="0"/>
          <w:bCs w:val="0"/>
          <w:sz w:val="24"/>
          <w:szCs w:val="24"/>
          <w:lang w:val="ru-RU"/>
        </w:rPr>
        <w:t>__________________</w:t>
      </w:r>
      <w:r>
        <w:rPr>
          <w:rFonts w:hint="default" w:ascii="Times New Roman" w:hAnsi="Times New Roman" w:cs="Times New Roman"/>
          <w:b w:val="0"/>
          <w:bCs w:val="0"/>
          <w:sz w:val="24"/>
          <w:szCs w:val="24"/>
          <w:lang w:val="ru-RU"/>
        </w:rPr>
        <w:t>_</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left"/>
        <w:rPr>
          <w:rFonts w:hint="default" w:ascii="Times New Roman" w:hAnsi="Times New Roman" w:cs="Times New Roman"/>
          <w:sz w:val="24"/>
          <w:szCs w:val="24"/>
        </w:rPr>
      </w:pPr>
      <w:r>
        <w:rPr>
          <w:rStyle w:val="70"/>
          <w:rFonts w:hint="default" w:ascii="Times New Roman" w:hAnsi="Times New Roman" w:cs="Times New Roman"/>
          <w:b w:val="0"/>
          <w:bCs w:val="0"/>
          <w:sz w:val="24"/>
          <w:szCs w:val="24"/>
          <w:u w:val="none"/>
        </w:rPr>
        <w:t>им</w:t>
      </w:r>
      <w:r>
        <w:rPr>
          <w:rStyle w:val="70"/>
          <w:rFonts w:hint="default" w:ascii="Times New Roman" w:hAnsi="Times New Roman" w:cs="Times New Roman"/>
          <w:b w:val="0"/>
          <w:bCs w:val="0"/>
          <w:sz w:val="24"/>
          <w:szCs w:val="24"/>
          <w:u w:val="none"/>
          <w:lang w:val="ru-RU"/>
        </w:rPr>
        <w:t>е</w:t>
      </w:r>
      <w:r>
        <w:rPr>
          <w:rStyle w:val="70"/>
          <w:rFonts w:hint="default" w:ascii="Times New Roman" w:hAnsi="Times New Roman" w:cs="Times New Roman"/>
          <w:b w:val="0"/>
          <w:bCs w:val="0"/>
          <w:sz w:val="24"/>
          <w:szCs w:val="24"/>
          <w:u w:val="none"/>
        </w:rPr>
        <w:t xml:space="preserve">нуемый(ая) </w:t>
      </w:r>
      <w:r>
        <w:rPr>
          <w:rStyle w:val="71"/>
          <w:rFonts w:hint="default" w:ascii="Times New Roman" w:hAnsi="Times New Roman" w:cs="Times New Roman"/>
          <w:b w:val="0"/>
          <w:bCs w:val="0"/>
          <w:sz w:val="24"/>
          <w:szCs w:val="24"/>
          <w:u w:val="none"/>
        </w:rPr>
        <w:t xml:space="preserve">в </w:t>
      </w:r>
      <w:r>
        <w:rPr>
          <w:rStyle w:val="70"/>
          <w:rFonts w:hint="default" w:ascii="Times New Roman" w:hAnsi="Times New Roman" w:cs="Times New Roman"/>
          <w:b w:val="0"/>
          <w:bCs w:val="0"/>
          <w:sz w:val="24"/>
          <w:szCs w:val="24"/>
          <w:u w:val="none"/>
        </w:rPr>
        <w:t>дальнейшем «Потребитель»</w:t>
      </w:r>
    </w:p>
    <w:p>
      <w:pPr>
        <w:pStyle w:val="60"/>
        <w:pageBreakBefore w:val="0"/>
        <w:widowControl/>
        <w:shd w:val="clear" w:color="auto" w:fill="auto"/>
        <w:kinsoku/>
        <w:wordWrap/>
        <w:overflowPunct/>
        <w:topLinePunct w:val="0"/>
        <w:autoSpaceDE/>
        <w:autoSpaceDN/>
        <w:bidi w:val="0"/>
        <w:adjustRightInd/>
        <w:snapToGrid/>
        <w:spacing w:after="0" w:line="240" w:lineRule="auto"/>
        <w:ind w:left="0" w:leftChars="0" w:right="0" w:firstLine="0"/>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rPr>
        <w:t>Я</w:t>
      </w:r>
      <w:r>
        <w:rPr>
          <w:rFonts w:hint="default" w:ascii="Times New Roman" w:hAnsi="Times New Roman" w:cs="Times New Roman"/>
          <w:b w:val="0"/>
          <w:bCs w:val="0"/>
          <w:sz w:val="24"/>
          <w:szCs w:val="24"/>
          <w:lang w:val="ru-RU"/>
        </w:rPr>
        <w:t xml:space="preserve">, </w:t>
      </w:r>
      <w:r>
        <w:rPr>
          <w:rFonts w:hint="default" w:cs="Times New Roman"/>
          <w:b w:val="0"/>
          <w:bCs w:val="0"/>
          <w:sz w:val="24"/>
          <w:szCs w:val="24"/>
          <w:lang w:val="ru-RU"/>
        </w:rPr>
        <w:t>______________________________________________________________________________</w:t>
      </w:r>
    </w:p>
    <w:p>
      <w:pPr>
        <w:pStyle w:val="35"/>
        <w:pageBreakBefore w:val="0"/>
        <w:widowControl/>
        <w:shd w:val="clear" w:color="auto" w:fill="auto"/>
        <w:tabs>
          <w:tab w:val="left" w:leader="underscore" w:pos="7189"/>
          <w:tab w:val="left" w:leader="underscore" w:pos="7462"/>
          <w:tab w:val="left" w:leader="underscore" w:pos="8413"/>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проживающий </w:t>
      </w:r>
      <w:r>
        <w:rPr>
          <w:rFonts w:hint="default" w:cs="Times New Roman"/>
          <w:sz w:val="24"/>
          <w:szCs w:val="24"/>
          <w:lang w:val="ru-RU"/>
        </w:rPr>
        <w:t>п</w:t>
      </w:r>
      <w:r>
        <w:rPr>
          <w:rFonts w:hint="default" w:ascii="Times New Roman" w:hAnsi="Times New Roman" w:cs="Times New Roman"/>
          <w:sz w:val="24"/>
          <w:szCs w:val="24"/>
        </w:rPr>
        <w:t>о</w:t>
      </w:r>
      <w:r>
        <w:rPr>
          <w:rFonts w:hint="default" w:cs="Times New Roman"/>
          <w:sz w:val="24"/>
          <w:szCs w:val="24"/>
          <w:lang w:val="ru-RU"/>
        </w:rPr>
        <w:t xml:space="preserve"> </w:t>
      </w:r>
      <w:r>
        <w:rPr>
          <w:rFonts w:hint="default" w:ascii="Times New Roman" w:hAnsi="Times New Roman" w:cs="Times New Roman"/>
          <w:sz w:val="24"/>
          <w:szCs w:val="24"/>
        </w:rPr>
        <w:t>адресу:</w:t>
      </w:r>
      <w:r>
        <w:rPr>
          <w:rFonts w:hint="default" w:ascii="Times New Roman" w:hAnsi="Times New Roman" w:cs="Times New Roman"/>
          <w:sz w:val="24"/>
          <w:szCs w:val="24"/>
          <w:lang w:val="ru-RU"/>
        </w:rPr>
        <w:t>_____________</w:t>
      </w:r>
      <w:r>
        <w:rPr>
          <w:rFonts w:hint="default" w:ascii="Times New Roman" w:hAnsi="Times New Roman" w:cs="Times New Roman"/>
          <w:color w:val="auto"/>
          <w:sz w:val="24"/>
          <w:szCs w:val="24"/>
          <w:lang w:val="ru-RU"/>
        </w:rPr>
        <w:t>_</w:t>
      </w:r>
      <w:r>
        <w:rPr>
          <w:rFonts w:hint="default" w:cs="Times New Roman"/>
          <w:color w:val="auto"/>
          <w:sz w:val="24"/>
          <w:szCs w:val="24"/>
          <w:lang w:val="ru-RU"/>
        </w:rPr>
        <w:t>____________________________________________</w:t>
      </w:r>
    </w:p>
    <w:p>
      <w:pPr>
        <w:pStyle w:val="35"/>
        <w:pageBreakBefore w:val="0"/>
        <w:widowControl/>
        <w:shd w:val="clear" w:color="auto" w:fill="auto"/>
        <w:tabs>
          <w:tab w:val="left" w:leader="underscore" w:pos="2202"/>
          <w:tab w:val="left" w:leader="underscore" w:pos="4189"/>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lang w:val="ru-RU"/>
        </w:rPr>
      </w:pPr>
      <w:r>
        <w:rPr>
          <w:rFonts w:hint="default" w:ascii="Times New Roman" w:hAnsi="Times New Roman" w:cs="Times New Roman"/>
          <w:sz w:val="24"/>
          <w:szCs w:val="24"/>
        </w:rPr>
        <w:t>паспорт: серия</w:t>
      </w:r>
      <w:r>
        <w:rPr>
          <w:rFonts w:hint="default" w:ascii="Times New Roman" w:hAnsi="Times New Roman" w:cs="Times New Roman"/>
          <w:sz w:val="24"/>
          <w:szCs w:val="24"/>
        </w:rPr>
        <w:tab/>
      </w:r>
      <w:r>
        <w:rPr>
          <w:rFonts w:hint="default" w:ascii="Times New Roman" w:hAnsi="Times New Roman" w:cs="Times New Roman"/>
          <w:sz w:val="24"/>
          <w:szCs w:val="24"/>
        </w:rPr>
        <w:t>, номер</w:t>
      </w:r>
      <w:r>
        <w:rPr>
          <w:rFonts w:hint="default" w:ascii="Times New Roman" w:hAnsi="Times New Roman" w:cs="Times New Roman"/>
          <w:sz w:val="24"/>
          <w:szCs w:val="24"/>
        </w:rPr>
        <w:tab/>
      </w:r>
      <w:r>
        <w:rPr>
          <w:rFonts w:hint="default" w:ascii="Times New Roman" w:hAnsi="Times New Roman" w:cs="Times New Roman"/>
          <w:sz w:val="24"/>
          <w:szCs w:val="24"/>
        </w:rPr>
        <w:t>, кем и когда выдан</w:t>
      </w:r>
      <w:r>
        <w:rPr>
          <w:rFonts w:hint="default" w:cs="Times New Roman"/>
          <w:sz w:val="24"/>
          <w:szCs w:val="24"/>
          <w:lang w:val="ru-RU"/>
        </w:rPr>
        <w:t>_____________________________</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иной документ, удостоверяющий личность законного представителя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отребителя</w:t>
      </w:r>
      <w:r>
        <w:rPr>
          <w:rFonts w:hint="default" w:cs="Times New Roman"/>
          <w:sz w:val="24"/>
          <w:szCs w:val="24"/>
          <w:lang w:val="ru-RU"/>
        </w:rPr>
        <w:t xml:space="preserve"> я</w:t>
      </w:r>
      <w:r>
        <w:rPr>
          <w:rFonts w:hint="default" w:ascii="Times New Roman" w:hAnsi="Times New Roman" w:cs="Times New Roman"/>
          <w:sz w:val="24"/>
          <w:szCs w:val="24"/>
        </w:rPr>
        <w:t>вляюсь законным представителем (мать, отец, усыновитель,</w:t>
      </w:r>
      <w:r>
        <w:rPr>
          <w:rFonts w:hint="default" w:cs="Times New Roman"/>
          <w:sz w:val="24"/>
          <w:szCs w:val="24"/>
          <w:lang w:val="ru-RU"/>
        </w:rPr>
        <w:t xml:space="preserve"> </w:t>
      </w:r>
      <w:r>
        <w:rPr>
          <w:rFonts w:hint="default" w:ascii="Times New Roman" w:hAnsi="Times New Roman" w:cs="Times New Roman"/>
          <w:sz w:val="24"/>
          <w:szCs w:val="24"/>
        </w:rPr>
        <w:t>опекун,</w:t>
      </w:r>
      <w:r>
        <w:rPr>
          <w:rFonts w:hint="default" w:cs="Times New Roman"/>
          <w:sz w:val="24"/>
          <w:szCs w:val="24"/>
          <w:lang w:val="ru-RU"/>
        </w:rPr>
        <w:t xml:space="preserve"> </w:t>
      </w:r>
      <w:r>
        <w:rPr>
          <w:rFonts w:hint="default" w:ascii="Times New Roman" w:hAnsi="Times New Roman" w:cs="Times New Roman"/>
          <w:sz w:val="24"/>
          <w:szCs w:val="24"/>
        </w:rPr>
        <w:t>попечитель)</w:t>
      </w:r>
      <w:r>
        <w:rPr>
          <w:rFonts w:hint="default" w:cs="Times New Roman"/>
          <w:sz w:val="24"/>
          <w:szCs w:val="24"/>
          <w:lang w:val="ru-RU"/>
        </w:rPr>
        <w:t xml:space="preserve"> </w:t>
      </w:r>
      <w:r>
        <w:rPr>
          <w:rFonts w:hint="default" w:ascii="Times New Roman" w:hAnsi="Times New Roman" w:cs="Times New Roman"/>
          <w:sz w:val="24"/>
          <w:szCs w:val="24"/>
        </w:rPr>
        <w:t>Потребителя</w:t>
      </w:r>
      <w:r>
        <w:rPr>
          <w:rFonts w:hint="default" w:cs="Times New Roman"/>
          <w:sz w:val="24"/>
          <w:szCs w:val="24"/>
          <w:lang w:val="ru-RU"/>
        </w:rPr>
        <w:t xml:space="preserve"> </w:t>
      </w:r>
      <w:r>
        <w:rPr>
          <w:rFonts w:hint="default" w:ascii="Times New Roman" w:hAnsi="Times New Roman" w:cs="Times New Roman"/>
          <w:sz w:val="24"/>
          <w:szCs w:val="24"/>
        </w:rPr>
        <w:t>(</w:t>
      </w:r>
      <w:r>
        <w:rPr>
          <w:rFonts w:hint="default" w:cs="Times New Roman"/>
          <w:sz w:val="24"/>
          <w:szCs w:val="24"/>
          <w:lang w:val="ru-RU"/>
        </w:rPr>
        <w:t>ребёнка</w:t>
      </w:r>
      <w:r>
        <w:rPr>
          <w:rFonts w:hint="default" w:cs="Times New Roman"/>
          <w:sz w:val="24"/>
          <w:szCs w:val="24"/>
          <w:u w:val="none"/>
          <w:lang w:val="ru-RU"/>
        </w:rPr>
        <w:t xml:space="preserve"> или г</w:t>
      </w:r>
      <w:r>
        <w:rPr>
          <w:rFonts w:hint="default" w:ascii="Times New Roman" w:hAnsi="Times New Roman" w:cs="Times New Roman"/>
          <w:sz w:val="24"/>
          <w:szCs w:val="24"/>
          <w:u w:val="none"/>
        </w:rPr>
        <w:t>р</w:t>
      </w:r>
      <w:r>
        <w:rPr>
          <w:rFonts w:hint="default" w:ascii="Times New Roman" w:hAnsi="Times New Roman" w:cs="Times New Roman"/>
          <w:sz w:val="24"/>
          <w:szCs w:val="24"/>
        </w:rPr>
        <w:t>ажданина,</w:t>
      </w:r>
      <w:r>
        <w:rPr>
          <w:rFonts w:hint="default" w:cs="Times New Roman"/>
          <w:sz w:val="24"/>
          <w:szCs w:val="24"/>
          <w:lang w:val="ru-RU"/>
        </w:rPr>
        <w:t xml:space="preserve"> </w:t>
      </w:r>
      <w:r>
        <w:rPr>
          <w:rFonts w:hint="default" w:ascii="Times New Roman" w:hAnsi="Times New Roman" w:cs="Times New Roman"/>
          <w:sz w:val="24"/>
          <w:szCs w:val="24"/>
        </w:rPr>
        <w:t>признанного</w:t>
      </w:r>
      <w:r>
        <w:rPr>
          <w:rFonts w:hint="default" w:cs="Times New Roman"/>
          <w:sz w:val="24"/>
          <w:szCs w:val="24"/>
          <w:lang w:val="ru-RU"/>
        </w:rPr>
        <w:t xml:space="preserve"> </w:t>
      </w:r>
      <w:r>
        <w:rPr>
          <w:rFonts w:hint="default" w:ascii="Times New Roman" w:hAnsi="Times New Roman" w:cs="Times New Roman"/>
          <w:sz w:val="24"/>
          <w:szCs w:val="24"/>
        </w:rPr>
        <w:t>недееспособным):</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lang w:val="ru-RU"/>
        </w:rPr>
        <w:t>______________________</w:t>
      </w:r>
      <w:r>
        <w:rPr>
          <w:rFonts w:hint="default" w:cs="Times New Roman"/>
          <w:sz w:val="24"/>
          <w:szCs w:val="24"/>
          <w:lang w:val="ru-RU"/>
        </w:rPr>
        <w:t>__________________________________________________________</w:t>
      </w:r>
    </w:p>
    <w:p>
      <w:pPr>
        <w:pStyle w:val="60"/>
        <w:pageBreakBefore w:val="0"/>
        <w:widowControl/>
        <w:pBdr>
          <w:bottom w:val="single" w:color="auto" w:sz="12" w:space="0"/>
        </w:pBdr>
        <w:shd w:val="clear" w:color="auto" w:fill="auto"/>
        <w:kinsoku/>
        <w:wordWrap/>
        <w:overflowPunct/>
        <w:topLinePunct w:val="0"/>
        <w:autoSpaceDE/>
        <w:autoSpaceDN/>
        <w:bidi w:val="0"/>
        <w:adjustRightInd/>
        <w:snapToGrid/>
        <w:spacing w:after="0" w:line="240" w:lineRule="auto"/>
        <w:ind w:left="0" w:leftChars="0" w:right="0" w:firstLine="0"/>
        <w:jc w:val="center"/>
        <w:rPr>
          <w:rStyle w:val="65"/>
          <w:rFonts w:hint="default" w:cs="Times New Roman"/>
          <w:b w:val="0"/>
          <w:bCs w:val="0"/>
          <w:sz w:val="16"/>
          <w:szCs w:val="16"/>
          <w:lang w:val="ru-RU"/>
        </w:rPr>
      </w:pPr>
      <w:r>
        <w:rPr>
          <w:rStyle w:val="65"/>
          <w:rFonts w:hint="default" w:ascii="Times New Roman" w:hAnsi="Times New Roman" w:cs="Times New Roman"/>
          <w:b w:val="0"/>
          <w:bCs w:val="0"/>
          <w:sz w:val="16"/>
          <w:szCs w:val="16"/>
        </w:rPr>
        <w:t>(указать полностью фамилию, имя, отчество (последнее - при наличии) ре</w:t>
      </w:r>
      <w:r>
        <w:rPr>
          <w:rStyle w:val="65"/>
          <w:rFonts w:hint="default" w:cs="Times New Roman"/>
          <w:b w:val="0"/>
          <w:bCs w:val="0"/>
          <w:sz w:val="16"/>
          <w:szCs w:val="16"/>
          <w:lang w:val="ru-RU"/>
        </w:rPr>
        <w:t>б</w:t>
      </w:r>
      <w:r>
        <w:rPr>
          <w:rStyle w:val="65"/>
          <w:rFonts w:hint="default" w:ascii="Times New Roman" w:hAnsi="Times New Roman" w:cs="Times New Roman"/>
          <w:b w:val="0"/>
          <w:bCs w:val="0"/>
          <w:sz w:val="16"/>
          <w:szCs w:val="16"/>
        </w:rPr>
        <w:t>енка или недееспособного гражданина</w:t>
      </w:r>
      <w:r>
        <w:rPr>
          <w:rStyle w:val="65"/>
          <w:rFonts w:hint="default" w:cs="Times New Roman"/>
          <w:b w:val="0"/>
          <w:bCs w:val="0"/>
          <w:sz w:val="16"/>
          <w:szCs w:val="16"/>
          <w:lang w:val="ru-RU"/>
        </w:rPr>
        <w:t>;</w:t>
      </w:r>
    </w:p>
    <w:p>
      <w:pPr>
        <w:pStyle w:val="60"/>
        <w:pageBreakBefore w:val="0"/>
        <w:widowControl/>
        <w:pBdr>
          <w:bottom w:val="single" w:color="auto" w:sz="12" w:space="0"/>
        </w:pBdr>
        <w:shd w:val="clear" w:color="auto" w:fill="auto"/>
        <w:kinsoku/>
        <w:wordWrap/>
        <w:overflowPunct/>
        <w:topLinePunct w:val="0"/>
        <w:autoSpaceDE/>
        <w:autoSpaceDN/>
        <w:bidi w:val="0"/>
        <w:adjustRightInd/>
        <w:snapToGrid/>
        <w:spacing w:after="0" w:line="240" w:lineRule="auto"/>
        <w:ind w:left="0" w:leftChars="0" w:right="0" w:firstLine="0"/>
        <w:jc w:val="center"/>
        <w:rPr>
          <w:rStyle w:val="65"/>
          <w:rFonts w:hint="default" w:cs="Times New Roman"/>
          <w:b w:val="0"/>
          <w:bCs w:val="0"/>
          <w:sz w:val="16"/>
          <w:szCs w:val="16"/>
          <w:lang w:val="ru-RU"/>
        </w:rPr>
      </w:pPr>
    </w:p>
    <w:p>
      <w:pPr>
        <w:pStyle w:val="14"/>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cs="Times New Roman"/>
          <w:b w:val="0"/>
          <w:bCs w:val="0"/>
          <w:sz w:val="16"/>
          <w:szCs w:val="16"/>
          <w:lang w:val="ru-RU"/>
        </w:rPr>
      </w:pPr>
      <w:r>
        <w:rPr>
          <w:rFonts w:hint="default" w:cs="Times New Roman"/>
          <w:b w:val="0"/>
          <w:bCs w:val="0"/>
          <w:sz w:val="16"/>
          <w:szCs w:val="16"/>
          <w:lang w:val="ru-RU"/>
        </w:rPr>
        <w:t>Год рождения (словестно-цифровым способом: число, месяц год); реквизиты документа, подтверждающего право представлять интересы Потребителя)</w:t>
      </w:r>
    </w:p>
    <w:p>
      <w:pPr>
        <w:pStyle w:val="14"/>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rPr>
          <w:rFonts w:hint="default" w:ascii="Times New Roman" w:hAnsi="Times New Roman" w:cs="Times New Roman"/>
          <w:b w:val="0"/>
          <w:bCs w:val="0"/>
          <w:sz w:val="24"/>
          <w:szCs w:val="24"/>
          <w:lang w:val="ru-RU"/>
        </w:rPr>
      </w:pPr>
      <w:r>
        <w:rPr>
          <w:rFonts w:hint="default" w:cs="Times New Roman"/>
          <w:b w:val="0"/>
          <w:bCs w:val="0"/>
          <w:sz w:val="24"/>
          <w:szCs w:val="24"/>
          <w:lang w:val="ru-RU"/>
        </w:rPr>
        <w:t>С другой стороны, совместно именуемые «Стороны», заключили настоящий Договор о нижеследующем.</w:t>
      </w:r>
    </w:p>
    <w:p>
      <w:pPr>
        <w:pStyle w:val="14"/>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cs="Times New Roman"/>
          <w:sz w:val="24"/>
          <w:szCs w:val="24"/>
          <w:lang w:val="ru-RU"/>
        </w:rPr>
        <w:t xml:space="preserve">1. </w:t>
      </w:r>
      <w:r>
        <w:rPr>
          <w:rFonts w:hint="default" w:ascii="Times New Roman" w:hAnsi="Times New Roman" w:cs="Times New Roman"/>
          <w:sz w:val="24"/>
          <w:szCs w:val="24"/>
        </w:rPr>
        <w:t>ПРЕДМЕТ ДОГОВОРА</w:t>
      </w:r>
    </w:p>
    <w:p>
      <w:pPr>
        <w:pStyle w:val="35"/>
        <w:pageBreakBefore w:val="0"/>
        <w:widowControl/>
        <w:numPr>
          <w:ilvl w:val="1"/>
          <w:numId w:val="1"/>
        </w:numPr>
        <w:shd w:val="clear" w:color="auto" w:fill="auto"/>
        <w:tabs>
          <w:tab w:val="left" w:leader="underscore" w:pos="9980"/>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Style w:val="12"/>
          <w:rFonts w:hint="default" w:ascii="Times New Roman" w:hAnsi="Times New Roman" w:cs="Times New Roman"/>
          <w:b w:val="0"/>
          <w:bCs w:val="0"/>
          <w:sz w:val="24"/>
          <w:szCs w:val="24"/>
        </w:rPr>
        <w:t>В рамках настоящего Договора Исполнитель, действуя с добровольного согласия Потребителя</w:t>
      </w:r>
      <w:r>
        <w:rPr>
          <w:rStyle w:val="16"/>
          <w:rFonts w:hint="default" w:ascii="Times New Roman" w:hAnsi="Times New Roman" w:cs="Times New Roman"/>
          <w:b w:val="0"/>
          <w:bCs w:val="0"/>
          <w:sz w:val="24"/>
          <w:szCs w:val="24"/>
          <w:lang w:val="ru"/>
        </w:rPr>
        <w:t xml:space="preserve"> </w:t>
      </w:r>
      <w:r>
        <w:rPr>
          <w:rStyle w:val="12"/>
          <w:rFonts w:hint="default" w:ascii="Times New Roman" w:hAnsi="Times New Roman" w:cs="Times New Roman"/>
          <w:b w:val="0"/>
          <w:bCs w:val="0"/>
          <w:sz w:val="24"/>
          <w:szCs w:val="24"/>
        </w:rPr>
        <w:t>(законного представителя Потребителя), оказывает Потребителю медицинские услуги по своему профилю</w:t>
      </w:r>
      <w:r>
        <w:rPr>
          <w:rStyle w:val="16"/>
          <w:rFonts w:hint="default" w:ascii="Times New Roman" w:hAnsi="Times New Roman" w:cs="Times New Roman"/>
          <w:b w:val="0"/>
          <w:bCs w:val="0"/>
          <w:sz w:val="24"/>
          <w:szCs w:val="24"/>
          <w:lang w:val="ru"/>
        </w:rPr>
        <w:t xml:space="preserve"> </w:t>
      </w:r>
      <w:r>
        <w:rPr>
          <w:rStyle w:val="12"/>
          <w:rFonts w:hint="default" w:ascii="Times New Roman" w:hAnsi="Times New Roman" w:cs="Times New Roman"/>
          <w:b w:val="0"/>
          <w:bCs w:val="0"/>
          <w:sz w:val="24"/>
          <w:szCs w:val="24"/>
        </w:rPr>
        <w:t xml:space="preserve">деятельности (далее - медицинские услуги) в соответствии с медицинскими показаниями </w:t>
      </w:r>
      <w:r>
        <w:rPr>
          <w:rFonts w:hint="default" w:ascii="Times New Roman" w:hAnsi="Times New Roman" w:cs="Times New Roman"/>
          <w:b w:val="0"/>
          <w:bCs w:val="0"/>
          <w:sz w:val="24"/>
          <w:szCs w:val="24"/>
        </w:rPr>
        <w:t xml:space="preserve">и </w:t>
      </w:r>
      <w:r>
        <w:rPr>
          <w:rStyle w:val="12"/>
          <w:rFonts w:hint="default" w:ascii="Times New Roman" w:hAnsi="Times New Roman" w:cs="Times New Roman"/>
          <w:b w:val="0"/>
          <w:bCs w:val="0"/>
          <w:sz w:val="24"/>
          <w:szCs w:val="24"/>
        </w:rPr>
        <w:t>требованиями,</w:t>
      </w:r>
      <w:r>
        <w:rPr>
          <w:rStyle w:val="12"/>
          <w:rFonts w:hint="default" w:cs="Times New Roman"/>
          <w:b w:val="0"/>
          <w:bCs w:val="0"/>
          <w:sz w:val="24"/>
          <w:szCs w:val="24"/>
          <w:lang w:val="ru-RU"/>
        </w:rPr>
        <w:t xml:space="preserve"> </w:t>
      </w:r>
      <w:r>
        <w:rPr>
          <w:rFonts w:hint="default" w:ascii="Times New Roman" w:hAnsi="Times New Roman" w:cs="Times New Roman"/>
          <w:b w:val="0"/>
          <w:bCs w:val="0"/>
          <w:sz w:val="24"/>
          <w:szCs w:val="24"/>
        </w:rPr>
        <w:t>установленными законодательством об охране здоровья, перечнем платных медицинских услуг,</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определяемым на основании Прейскуранта па платные медицинские услуги, оказываемые населению</w:t>
      </w:r>
      <w:r>
        <w:rPr>
          <w:rFonts w:hint="default" w:cs="Times New Roman"/>
          <w:b w:val="0"/>
          <w:bCs w:val="0"/>
          <w:sz w:val="24"/>
          <w:szCs w:val="24"/>
          <w:lang w:val="ru-RU"/>
        </w:rPr>
        <w:t xml:space="preserve"> в НИИ НДХиТ, утверждённого</w:t>
      </w:r>
      <w:r>
        <w:rPr>
          <w:rFonts w:hint="default" w:ascii="Times New Roman" w:hAnsi="Times New Roman" w:cs="Times New Roman"/>
          <w:sz w:val="24"/>
          <w:szCs w:val="24"/>
        </w:rPr>
        <w:t xml:space="preserve"> в установленном порядке, и действующего на момент заключения Договора (далее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Прейскурант), а Потребитель оплачивает медицинские услуги. Перечень платных медицинских услуг,</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оказываемых по настоящему Договору, представлен в приложении I. являющемся неотъемлемой частью</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настоящего Договора (далее - Перечень).</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1.1.1. Услуги но Договору оказываются Исполнителем в соответствии с действующей лицензией</w:t>
      </w:r>
      <w:r>
        <w:rPr>
          <w:rFonts w:hint="default" w:cs="Times New Roman"/>
          <w:sz w:val="24"/>
          <w:szCs w:val="24"/>
          <w:lang w:val="ru-RU"/>
        </w:rPr>
        <w:t xml:space="preserve"> н</w:t>
      </w:r>
      <w:r>
        <w:rPr>
          <w:rFonts w:hint="default" w:ascii="Times New Roman" w:hAnsi="Times New Roman" w:cs="Times New Roman"/>
          <w:sz w:val="24"/>
          <w:szCs w:val="24"/>
        </w:rPr>
        <w:t>а осуществление медицинской деятельности от «</w:t>
      </w:r>
      <w:r>
        <w:rPr>
          <w:rFonts w:hint="default" w:cs="Times New Roman"/>
          <w:sz w:val="24"/>
          <w:szCs w:val="24"/>
          <w:lang w:val="ru-RU"/>
        </w:rPr>
        <w:t>26</w:t>
      </w:r>
      <w:r>
        <w:rPr>
          <w:rFonts w:hint="default" w:ascii="Times New Roman" w:hAnsi="Times New Roman" w:cs="Times New Roman"/>
          <w:sz w:val="24"/>
          <w:szCs w:val="24"/>
        </w:rPr>
        <w:t xml:space="preserve">» </w:t>
      </w:r>
      <w:r>
        <w:rPr>
          <w:rFonts w:hint="default" w:cs="Times New Roman"/>
          <w:sz w:val="24"/>
          <w:szCs w:val="24"/>
          <w:lang w:val="ru-RU"/>
        </w:rPr>
        <w:t>октября</w:t>
      </w:r>
      <w:r>
        <w:rPr>
          <w:rFonts w:hint="default" w:ascii="Times New Roman" w:hAnsi="Times New Roman" w:cs="Times New Roman"/>
          <w:sz w:val="24"/>
          <w:szCs w:val="24"/>
        </w:rPr>
        <w:t xml:space="preserve"> 20</w:t>
      </w:r>
      <w:r>
        <w:rPr>
          <w:rFonts w:hint="default" w:cs="Times New Roman"/>
          <w:sz w:val="24"/>
          <w:szCs w:val="24"/>
          <w:lang w:val="ru-RU"/>
        </w:rPr>
        <w:t>17</w:t>
      </w:r>
      <w:r>
        <w:rPr>
          <w:rFonts w:hint="default" w:ascii="Times New Roman" w:hAnsi="Times New Roman" w:cs="Times New Roman"/>
          <w:sz w:val="24"/>
          <w:szCs w:val="24"/>
        </w:rPr>
        <w:t xml:space="preserve"> года</w:t>
      </w:r>
      <w:r>
        <w:rPr>
          <w:rFonts w:hint="default" w:cs="Times New Roman"/>
          <w:sz w:val="24"/>
          <w:szCs w:val="24"/>
          <w:lang w:val="ru-RU"/>
        </w:rPr>
        <w:t xml:space="preserve"> </w:t>
      </w:r>
      <w:r>
        <w:rPr>
          <w:rFonts w:hint="default" w:ascii="Times New Roman" w:hAnsi="Times New Roman" w:cs="Times New Roman"/>
          <w:sz w:val="24"/>
          <w:szCs w:val="24"/>
        </w:rPr>
        <w:t xml:space="preserve">№ </w:t>
      </w:r>
      <w:r>
        <w:rPr>
          <w:rFonts w:hint="default" w:cs="Times New Roman"/>
          <w:sz w:val="24"/>
          <w:szCs w:val="24"/>
          <w:lang w:val="ru-RU"/>
        </w:rPr>
        <w:t>ЛО41-00110-77/00362608</w:t>
      </w:r>
      <w:r>
        <w:rPr>
          <w:rFonts w:hint="default" w:ascii="Times New Roman" w:hAnsi="Times New Roman" w:cs="Times New Roman"/>
          <w:sz w:val="24"/>
          <w:szCs w:val="24"/>
        </w:rPr>
        <w:t>, выданной Департаментом здравоохранения города Москвы, находящимся по адресу:</w:t>
      </w:r>
      <w:r>
        <w:rPr>
          <w:rFonts w:hint="default" w:cs="Times New Roman"/>
          <w:sz w:val="24"/>
          <w:szCs w:val="24"/>
          <w:lang w:val="ru-RU"/>
        </w:rPr>
        <w:t xml:space="preserve"> </w:t>
      </w:r>
      <w:r>
        <w:rPr>
          <w:rFonts w:hint="default" w:ascii="Times New Roman" w:hAnsi="Times New Roman" w:cs="Times New Roman"/>
          <w:sz w:val="24"/>
          <w:szCs w:val="24"/>
        </w:rPr>
        <w:t>Оружейный переулок, д. 43, г. Москва, 127006, тел. 8 (495) 777-77-77.</w:t>
      </w:r>
    </w:p>
    <w:p>
      <w:pPr>
        <w:pStyle w:val="35"/>
        <w:pageBreakBefore w:val="0"/>
        <w:widowControl/>
        <w:shd w:val="clear" w:color="auto" w:fill="auto"/>
        <w:tabs>
          <w:tab w:val="left" w:leader="underscore" w:pos="3989"/>
          <w:tab w:val="left" w:leader="underscore" w:pos="4176"/>
          <w:tab w:val="left" w:leader="underscore" w:pos="8798"/>
        </w:tabs>
        <w:kinsoku/>
        <w:wordWrap/>
        <w:overflowPunct/>
        <w:topLinePunct w:val="0"/>
        <w:autoSpaceDE/>
        <w:autoSpaceDN/>
        <w:bidi w:val="0"/>
        <w:adjustRightInd/>
        <w:snapToGrid/>
        <w:spacing w:before="0" w:after="0" w:line="240" w:lineRule="auto"/>
        <w:ind w:left="0" w:leftChars="0" w:right="0" w:firstLine="700"/>
        <w:jc w:val="both"/>
        <w:rPr>
          <w:rFonts w:hint="default" w:ascii="Times New Roman" w:hAnsi="Times New Roman" w:cs="Times New Roman"/>
          <w:sz w:val="24"/>
          <w:szCs w:val="24"/>
        </w:rPr>
      </w:pPr>
      <w:r>
        <w:rPr>
          <w:rFonts w:hint="default" w:ascii="Times New Roman" w:hAnsi="Times New Roman" w:cs="Times New Roman"/>
          <w:sz w:val="24"/>
          <w:szCs w:val="24"/>
        </w:rPr>
        <w:t>Срок действия лицензии:</w:t>
      </w:r>
      <w:r>
        <w:rPr>
          <w:rFonts w:hint="default" w:cs="Times New Roman"/>
          <w:sz w:val="24"/>
          <w:szCs w:val="24"/>
          <w:lang w:val="ru-RU"/>
        </w:rPr>
        <w:t xml:space="preserve"> </w:t>
      </w:r>
      <w:r>
        <w:rPr>
          <w:rFonts w:hint="default" w:cs="Times New Roman"/>
          <w:sz w:val="24"/>
          <w:szCs w:val="24"/>
          <w:u w:val="single"/>
          <w:lang w:val="ru-RU"/>
        </w:rPr>
        <w:t>бессрочно</w:t>
      </w:r>
      <w:r>
        <w:rPr>
          <w:rFonts w:hint="default" w:ascii="Times New Roman" w:hAnsi="Times New Roman" w:cs="Times New Roman"/>
          <w:sz w:val="24"/>
          <w:szCs w:val="24"/>
        </w:rPr>
        <w:t>.</w:t>
      </w:r>
    </w:p>
    <w:p>
      <w:pPr>
        <w:pStyle w:val="35"/>
        <w:pageBreakBefore w:val="0"/>
        <w:widowControl/>
        <w:shd w:val="clear" w:color="auto" w:fill="auto"/>
        <w:tabs>
          <w:tab w:val="left" w:leader="underscore" w:pos="6970"/>
          <w:tab w:val="left" w:leader="underscore" w:pos="8367"/>
        </w:tabs>
        <w:kinsoku/>
        <w:wordWrap/>
        <w:overflowPunct/>
        <w:topLinePunct w:val="0"/>
        <w:autoSpaceDE/>
        <w:autoSpaceDN/>
        <w:bidi w:val="0"/>
        <w:adjustRightInd/>
        <w:snapToGrid/>
        <w:spacing w:before="0" w:after="0" w:line="240" w:lineRule="auto"/>
        <w:ind w:left="0" w:leftChars="0" w:right="0"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rPr>
        <w:t>Перечень предоставляемых работ (услуг), составляющих медицинскую деятельность Исполнителя,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соответствии с лицензией:</w:t>
      </w:r>
      <w:r>
        <w:rPr>
          <w:rStyle w:val="40"/>
          <w:rFonts w:hint="default"/>
          <w:b w:val="0"/>
          <w:bCs w:val="0"/>
          <w:sz w:val="24"/>
          <w:szCs w:val="24"/>
          <w:lang w:val="ru-RU"/>
        </w:rPr>
        <w:t xml:space="preserve"> гастроэнтерология, детская онкология, детская хирургия, клиническая лабораторная диагностика, колопроктология, лечебная физкультура, мануальная терапия, медицинская реабилитация, медицинский массаж, неврология, нейрохирургия, нефрология, отоларингология, офтальмология, педиатрия, психотерапия, рентгенология, сердечно-сосудистая хирургия, травматология и ортопедия, ультразвуковая диагностика, детская урология-андрология, физиотерапия, функциональная диагностика, челюстно-лицевая хирургия, эндоскопия.</w:t>
      </w:r>
    </w:p>
    <w:p>
      <w:pPr>
        <w:pStyle w:val="35"/>
        <w:pageBreakBefore w:val="0"/>
        <w:widowControl/>
        <w:numPr>
          <w:ilvl w:val="0"/>
          <w:numId w:val="2"/>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Потребитель (его законный представитель) осведомлен и, подписывая настоящий Договор,</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подтверждает следующее:</w:t>
      </w:r>
    </w:p>
    <w:p>
      <w:pPr>
        <w:pStyle w:val="35"/>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на момент заключения Договора Исполнитель уведомил Потребителя (его законного представителя)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 действующих льготах для отдельных категорий граждан и о возможности получения соответствующих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видов и </w:t>
      </w:r>
      <w:r>
        <w:rPr>
          <w:rFonts w:hint="default" w:cs="Times New Roman"/>
          <w:sz w:val="24"/>
          <w:szCs w:val="24"/>
          <w:lang w:val="ru-RU"/>
        </w:rPr>
        <w:t>объёмов</w:t>
      </w:r>
      <w:r>
        <w:rPr>
          <w:rFonts w:hint="default" w:ascii="Times New Roman" w:hAnsi="Times New Roman" w:cs="Times New Roman"/>
          <w:sz w:val="24"/>
          <w:szCs w:val="24"/>
        </w:rPr>
        <w:t xml:space="preserve"> медицинской помощи без взимания платы в рамках программы государственных гарантий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бесплатного оказания гражданам медицинской помощи и территориальной программы государственных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гарантий бесплатного оказания гражданам медицинской помощи. Подписывая настоящий Договор,</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Потребитель (его законный представитель), действуя свободно, своей волей, в своих интересах (в интересах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представляемого им лица), понимая значение своих действий, </w:t>
      </w:r>
      <w:r>
        <w:rPr>
          <w:rFonts w:hint="default" w:cs="Times New Roman"/>
          <w:sz w:val="24"/>
          <w:szCs w:val="24"/>
          <w:lang w:val="ru-RU"/>
        </w:rPr>
        <w:t>даёт</w:t>
      </w:r>
      <w:r>
        <w:rPr>
          <w:rFonts w:hint="default" w:ascii="Times New Roman" w:hAnsi="Times New Roman" w:cs="Times New Roman"/>
          <w:sz w:val="24"/>
          <w:szCs w:val="24"/>
        </w:rPr>
        <w:t xml:space="preserve"> добровольное согласие па оказание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медицинских услуг на возмездной основе;</w:t>
      </w:r>
    </w:p>
    <w:p>
      <w:pPr>
        <w:pStyle w:val="35"/>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Исполнитель уведомил Потребителя (его законного представителя) о том, что несоблюдение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Потребителем указаний (рекомендаций) Исполнителя (медицинского работника, предоставляющего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платную медицинскую услугу), в том числе назначенного режима лечения, может снизить качество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предоставляемой платной медицинской услуги, повлечь за собой невозможность </w:t>
      </w:r>
      <w:r>
        <w:rPr>
          <w:rFonts w:hint="default" w:cs="Times New Roman"/>
          <w:sz w:val="24"/>
          <w:szCs w:val="24"/>
          <w:lang w:val="ru-RU"/>
        </w:rPr>
        <w:t>её</w:t>
      </w:r>
      <w:r>
        <w:rPr>
          <w:rFonts w:hint="default" w:ascii="Times New Roman" w:hAnsi="Times New Roman" w:cs="Times New Roman"/>
          <w:sz w:val="24"/>
          <w:szCs w:val="24"/>
        </w:rPr>
        <w:t xml:space="preserve"> завершения в срок или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отрицательно сказаться на состоянии здоровья </w:t>
      </w:r>
      <w:r>
        <w:rPr>
          <w:rFonts w:hint="default" w:cs="Times New Roman"/>
          <w:sz w:val="24"/>
          <w:szCs w:val="24"/>
          <w:lang w:val="ru-RU"/>
        </w:rPr>
        <w:t>П</w:t>
      </w:r>
      <w:r>
        <w:rPr>
          <w:rFonts w:hint="default" w:ascii="Times New Roman" w:hAnsi="Times New Roman" w:cs="Times New Roman"/>
          <w:sz w:val="24"/>
          <w:szCs w:val="24"/>
        </w:rPr>
        <w:t>отребителя;</w:t>
      </w:r>
    </w:p>
    <w:p>
      <w:pPr>
        <w:pStyle w:val="35"/>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до него доведена информация о том, что граждане, находящиеся на лечении в</w:t>
      </w:r>
      <w:r>
        <w:rPr>
          <w:rFonts w:hint="default" w:cs="Times New Roman"/>
          <w:sz w:val="24"/>
          <w:szCs w:val="24"/>
          <w:lang w:val="ru-RU"/>
        </w:rPr>
        <w:t xml:space="preserve"> НИИ НДХиТ </w:t>
      </w:r>
      <w:r>
        <w:rPr>
          <w:rFonts w:hint="default" w:ascii="Times New Roman" w:hAnsi="Times New Roman" w:cs="Times New Roman"/>
          <w:sz w:val="24"/>
          <w:szCs w:val="24"/>
        </w:rPr>
        <w:t>в соответствии с Федеральным законом от 21 ноября 2011 г. № 323-</w:t>
      </w:r>
      <w:r>
        <w:rPr>
          <w:rFonts w:hint="default" w:cs="Times New Roman"/>
          <w:sz w:val="24"/>
          <w:szCs w:val="24"/>
          <w:lang w:val="ru-RU"/>
        </w:rPr>
        <w:t>ФЗ</w:t>
      </w:r>
      <w:r>
        <w:rPr>
          <w:rFonts w:hint="default" w:ascii="Times New Roman" w:hAnsi="Times New Roman" w:cs="Times New Roman"/>
          <w:sz w:val="24"/>
          <w:szCs w:val="24"/>
        </w:rPr>
        <w:t xml:space="preserve"> «Об основах охраны здоровья граждан</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в Российской Федерации» обязаны соблюдать режим лечения, в том числе </w:t>
      </w:r>
      <w:r>
        <w:rPr>
          <w:rFonts w:hint="default" w:cs="Times New Roman"/>
          <w:sz w:val="24"/>
          <w:szCs w:val="24"/>
          <w:lang w:val="ru-RU"/>
        </w:rPr>
        <w:t>определённый</w:t>
      </w:r>
      <w:r>
        <w:rPr>
          <w:rFonts w:hint="default" w:ascii="Times New Roman" w:hAnsi="Times New Roman" w:cs="Times New Roman"/>
          <w:sz w:val="24"/>
          <w:szCs w:val="24"/>
        </w:rPr>
        <w:t xml:space="preserve"> на период их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временной нетрудоспособности, и правила поведения пациента в медицинских организациях.</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cs="Times New Roman"/>
          <w:sz w:val="24"/>
          <w:szCs w:val="24"/>
          <w:lang w:val="ru-RU"/>
        </w:rPr>
        <w:t xml:space="preserve">1.3. </w:t>
      </w:r>
      <w:r>
        <w:rPr>
          <w:rFonts w:hint="default" w:ascii="Times New Roman" w:hAnsi="Times New Roman" w:cs="Times New Roman"/>
          <w:sz w:val="24"/>
          <w:szCs w:val="24"/>
        </w:rPr>
        <w:t>Срок оказания медицинских услуг: с «</w:t>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20</w:t>
      </w:r>
      <w:r>
        <w:rPr>
          <w:rFonts w:hint="default" w:ascii="Times New Roman" w:hAnsi="Times New Roman" w:cs="Times New Roman"/>
          <w:sz w:val="24"/>
          <w:szCs w:val="24"/>
        </w:rPr>
        <w:tab/>
      </w:r>
      <w:r>
        <w:rPr>
          <w:rFonts w:hint="default" w:ascii="Times New Roman" w:hAnsi="Times New Roman" w:cs="Times New Roman"/>
          <w:sz w:val="24"/>
          <w:szCs w:val="24"/>
        </w:rPr>
        <w:t>года по «</w:t>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20</w:t>
      </w:r>
      <w:r>
        <w:rPr>
          <w:rFonts w:hint="default" w:ascii="Times New Roman" w:hAnsi="Times New Roman" w:cs="Times New Roman"/>
          <w:sz w:val="24"/>
          <w:szCs w:val="24"/>
        </w:rPr>
        <w:tab/>
      </w:r>
      <w:r>
        <w:rPr>
          <w:rFonts w:hint="default" w:ascii="Times New Roman" w:hAnsi="Times New Roman" w:cs="Times New Roman"/>
          <w:sz w:val="24"/>
          <w:szCs w:val="24"/>
        </w:rPr>
        <w:t>года.</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В случае увеличения срока оказания услуг, Стороны подписывают дополнительное соглашение,</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cs="Times New Roman"/>
          <w:sz w:val="24"/>
          <w:szCs w:val="24"/>
          <w:lang w:val="ru-RU"/>
        </w:rPr>
        <w:t xml:space="preserve">1.4. </w:t>
      </w:r>
      <w:r>
        <w:rPr>
          <w:rFonts w:hint="default" w:ascii="Times New Roman" w:hAnsi="Times New Roman" w:cs="Times New Roman"/>
          <w:sz w:val="24"/>
          <w:szCs w:val="24"/>
        </w:rPr>
        <w:t>Стоимость медицинских услуг, оказываемых Потребителю в рамках настоящего Договора,</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определяется на основании Прейскуранта, действующего па момент заключения Договора, и составляет</w:t>
      </w:r>
      <w:r>
        <w:rPr>
          <w:rFonts w:hint="default" w:cs="Times New Roman"/>
          <w:sz w:val="24"/>
          <w:szCs w:val="24"/>
          <w:lang w:val="ru-RU"/>
        </w:rPr>
        <w:t xml:space="preserve"> _____________________</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cs="Times New Roman"/>
          <w:sz w:val="24"/>
          <w:szCs w:val="24"/>
          <w:lang w:val="ru-RU"/>
        </w:rPr>
        <w:t>1.5. Е</w:t>
      </w:r>
      <w:r>
        <w:rPr>
          <w:rFonts w:hint="default" w:ascii="Times New Roman" w:hAnsi="Times New Roman" w:cs="Times New Roman"/>
          <w:sz w:val="24"/>
          <w:szCs w:val="24"/>
        </w:rPr>
        <w:t>сли при оказании платных медицинских услуг требуется предоставление на возмездной основе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дополнительных медицинских услуг (при наличии такой возможности), Исполнитель предупреждает об этом</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Потребителя. Исполнитель не вправе оказывать Потребителю дополнительные медицинские услуги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на возмездной основе без согласия Потребителя. В случае согласия Потребителя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на оказание дополнительных медицинских услуг на возмездной основе, оформляется соответствующее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дополнительное соглашение, являющееся неотъемлемой частью настоящего Договора, и производится</w:t>
      </w:r>
      <w:r>
        <w:rPr>
          <w:rFonts w:hint="default" w:ascii="Times New Roman" w:hAnsi="Times New Roman" w:cs="Times New Roman"/>
          <w:sz w:val="24"/>
          <w:szCs w:val="24"/>
          <w:lang w:val="ru"/>
        </w:rPr>
        <w:t xml:space="preserve"> </w:t>
      </w:r>
      <w:r>
        <w:rPr>
          <w:rFonts w:hint="default" w:cs="Times New Roman"/>
          <w:sz w:val="24"/>
          <w:szCs w:val="24"/>
          <w:lang w:val="ru-RU"/>
        </w:rPr>
        <w:t>перерасчёт</w:t>
      </w:r>
      <w:r>
        <w:rPr>
          <w:rFonts w:hint="default" w:ascii="Times New Roman" w:hAnsi="Times New Roman" w:cs="Times New Roman"/>
          <w:sz w:val="24"/>
          <w:szCs w:val="24"/>
        </w:rPr>
        <w:t xml:space="preserve"> стоимости медицинских услуг в соответствии с Прейскурантом, действовавшим на дату</w:t>
      </w:r>
      <w:r>
        <w:rPr>
          <w:rFonts w:hint="default" w:cs="Times New Roman"/>
          <w:sz w:val="24"/>
          <w:szCs w:val="24"/>
          <w:lang w:val="ru-RU"/>
        </w:rPr>
        <w:t xml:space="preserve"> </w:t>
      </w:r>
      <w:r>
        <w:rPr>
          <w:rFonts w:hint="default" w:ascii="Times New Roman" w:hAnsi="Times New Roman" w:cs="Times New Roman"/>
          <w:sz w:val="24"/>
          <w:szCs w:val="24"/>
        </w:rPr>
        <w:t>заключения настоящего Договора.</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cs="Times New Roman"/>
          <w:sz w:val="24"/>
          <w:szCs w:val="24"/>
          <w:lang w:val="ru-RU"/>
        </w:rPr>
        <w:t xml:space="preserve">1.6. </w:t>
      </w:r>
      <w:r>
        <w:rPr>
          <w:rFonts w:hint="default" w:ascii="Times New Roman" w:hAnsi="Times New Roman" w:cs="Times New Roman"/>
          <w:sz w:val="24"/>
          <w:szCs w:val="24"/>
        </w:rPr>
        <w:t>Если по каким-либо причинам, не зависящим от волеизъявления Сторон, объем оказываемых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Потребителю медицинских услуг, предусмотренный пунктом 1.1 настоящего Договора, сократится либо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оказание медицинских услуг в рамках настоящего Договора окажется невозможным, Стороны подписывают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соответствующее дополнительное соглашение, являющееся неотъемлемой частью настоящего Договора.</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both"/>
        <w:rPr>
          <w:rFonts w:hint="default" w:ascii="Times New Roman" w:hAnsi="Times New Roman" w:eastAsia="Times New Roman" w:cs="Times New Roman"/>
          <w:b w:val="0"/>
          <w:bCs w:val="0"/>
          <w:color w:val="000000"/>
          <w:spacing w:val="0"/>
          <w:w w:val="100"/>
          <w:position w:val="0"/>
          <w:sz w:val="24"/>
          <w:szCs w:val="24"/>
          <w:lang w:val="ru"/>
        </w:rPr>
      </w:pPr>
      <w:r>
        <w:rPr>
          <w:rFonts w:hint="default" w:ascii="Times New Roman" w:hAnsi="Times New Roman" w:eastAsia="Times New Roman" w:cs="Times New Roman"/>
          <w:b w:val="0"/>
          <w:bCs w:val="0"/>
          <w:color w:val="000000"/>
          <w:spacing w:val="0"/>
          <w:w w:val="100"/>
          <w:position w:val="0"/>
          <w:sz w:val="24"/>
          <w:szCs w:val="24"/>
          <w:lang w:val="ru-RU"/>
        </w:rPr>
        <w:t xml:space="preserve">1.7. </w:t>
      </w:r>
      <w:r>
        <w:rPr>
          <w:rFonts w:hint="default" w:ascii="Times New Roman" w:hAnsi="Times New Roman" w:eastAsia="Times New Roman" w:cs="Times New Roman"/>
          <w:b w:val="0"/>
          <w:bCs w:val="0"/>
          <w:color w:val="000000"/>
          <w:spacing w:val="0"/>
          <w:w w:val="100"/>
          <w:position w:val="0"/>
          <w:sz w:val="24"/>
          <w:szCs w:val="24"/>
          <w:lang w:val="ru"/>
        </w:rPr>
        <w:t xml:space="preserve">В случае невозможности исполнения Исполнителем обязательств по настоящему Договору, возникшей по вине Потребителя, оплата медицинских услуг осуществляется Потребителем в </w:t>
      </w:r>
      <w:r>
        <w:rPr>
          <w:rFonts w:hint="default" w:ascii="Times New Roman" w:hAnsi="Times New Roman" w:eastAsia="Times New Roman" w:cs="Times New Roman"/>
          <w:b w:val="0"/>
          <w:bCs w:val="0"/>
          <w:color w:val="000000"/>
          <w:spacing w:val="0"/>
          <w:w w:val="100"/>
          <w:position w:val="0"/>
          <w:sz w:val="24"/>
          <w:szCs w:val="24"/>
          <w:lang w:val="ru-RU"/>
        </w:rPr>
        <w:t>объёме</w:t>
      </w:r>
      <w:r>
        <w:rPr>
          <w:rFonts w:hint="default" w:ascii="Times New Roman" w:hAnsi="Times New Roman" w:eastAsia="Times New Roman" w:cs="Times New Roman"/>
          <w:b w:val="0"/>
          <w:bCs w:val="0"/>
          <w:color w:val="000000"/>
          <w:spacing w:val="0"/>
          <w:w w:val="100"/>
          <w:position w:val="0"/>
          <w:sz w:val="24"/>
          <w:szCs w:val="24"/>
          <w:lang w:val="ru"/>
        </w:rPr>
        <w:t xml:space="preserve"> фактически </w:t>
      </w:r>
      <w:r>
        <w:rPr>
          <w:rFonts w:hint="default" w:ascii="Times New Roman" w:hAnsi="Times New Roman" w:eastAsia="Times New Roman" w:cs="Times New Roman"/>
          <w:b w:val="0"/>
          <w:bCs w:val="0"/>
          <w:color w:val="000000"/>
          <w:spacing w:val="0"/>
          <w:w w:val="100"/>
          <w:position w:val="0"/>
          <w:sz w:val="24"/>
          <w:szCs w:val="24"/>
          <w:lang w:val="ru-RU"/>
        </w:rPr>
        <w:t>понесённых</w:t>
      </w:r>
      <w:r>
        <w:rPr>
          <w:rFonts w:hint="default" w:ascii="Times New Roman" w:hAnsi="Times New Roman" w:eastAsia="Times New Roman" w:cs="Times New Roman"/>
          <w:b w:val="0"/>
          <w:bCs w:val="0"/>
          <w:color w:val="000000"/>
          <w:spacing w:val="0"/>
          <w:w w:val="100"/>
          <w:position w:val="0"/>
          <w:sz w:val="24"/>
          <w:szCs w:val="24"/>
          <w:lang w:val="ru"/>
        </w:rPr>
        <w:t xml:space="preserve"> Исполнителем расходов, связанных с исполнением обязательств по настоящему Договору.</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 ПРАВА И ОБЯЗАННОСТИ СТОРОН</w:t>
      </w:r>
    </w:p>
    <w:p>
      <w:pPr>
        <w:pStyle w:val="37"/>
        <w:pageBreakBefore w:val="0"/>
        <w:widowControl/>
        <w:numPr>
          <w:ilvl w:val="0"/>
          <w:numId w:val="4"/>
        </w:numPr>
        <w:shd w:val="clear" w:color="auto" w:fill="auto"/>
        <w:kinsoku/>
        <w:wordWrap/>
        <w:overflowPunct/>
        <w:topLinePunct w:val="0"/>
        <w:autoSpaceDE/>
        <w:autoSpaceDN/>
        <w:bidi w:val="0"/>
        <w:adjustRightInd/>
        <w:snapToGrid/>
        <w:spacing w:after="0" w:line="240" w:lineRule="auto"/>
        <w:ind w:left="19" w:leftChars="0" w:right="0" w:hanging="19" w:hangingChars="8"/>
        <w:jc w:val="both"/>
        <w:rPr>
          <w:rFonts w:hint="default" w:ascii="Times New Roman" w:hAnsi="Times New Roman" w:cs="Times New Roman"/>
          <w:sz w:val="24"/>
          <w:szCs w:val="24"/>
        </w:rPr>
      </w:pPr>
      <w:r>
        <w:rPr>
          <w:rFonts w:hint="default" w:cs="Times New Roman"/>
          <w:sz w:val="24"/>
          <w:szCs w:val="24"/>
          <w:lang w:val="ru-RU"/>
        </w:rPr>
        <w:t>П</w:t>
      </w:r>
      <w:r>
        <w:rPr>
          <w:rFonts w:hint="default" w:ascii="Times New Roman" w:hAnsi="Times New Roman" w:cs="Times New Roman"/>
          <w:sz w:val="24"/>
          <w:szCs w:val="24"/>
        </w:rPr>
        <w:t>ра</w:t>
      </w:r>
      <w:r>
        <w:rPr>
          <w:rFonts w:hint="default" w:cs="Times New Roman"/>
          <w:sz w:val="24"/>
          <w:szCs w:val="24"/>
          <w:lang w:val="ru-RU"/>
        </w:rPr>
        <w:t>в</w:t>
      </w:r>
      <w:r>
        <w:rPr>
          <w:rFonts w:hint="default" w:ascii="Times New Roman" w:hAnsi="Times New Roman" w:cs="Times New Roman"/>
          <w:sz w:val="24"/>
          <w:szCs w:val="24"/>
        </w:rPr>
        <w:t>а Исполнител</w:t>
      </w:r>
      <w:r>
        <w:rPr>
          <w:rFonts w:hint="default" w:cs="Times New Roman"/>
          <w:sz w:val="24"/>
          <w:szCs w:val="24"/>
          <w:lang w:val="ru-RU"/>
        </w:rPr>
        <w:t>я</w:t>
      </w:r>
      <w:r>
        <w:rPr>
          <w:rFonts w:hint="default" w:ascii="Times New Roman" w:hAnsi="Times New Roman" w:cs="Times New Roman"/>
          <w:sz w:val="24"/>
          <w:szCs w:val="24"/>
        </w:rPr>
        <w:t>:</w:t>
      </w:r>
    </w:p>
    <w:p>
      <w:pPr>
        <w:pStyle w:val="35"/>
        <w:pageBreakBefore w:val="0"/>
        <w:widowControl/>
        <w:numPr>
          <w:ilvl w:val="0"/>
          <w:numId w:val="5"/>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cs="Times New Roman"/>
          <w:sz w:val="24"/>
          <w:szCs w:val="24"/>
          <w:lang w:val="ru-RU"/>
        </w:rPr>
        <w:t xml:space="preserve"> </w:t>
      </w:r>
      <w:r>
        <w:rPr>
          <w:rFonts w:hint="default" w:ascii="Times New Roman" w:hAnsi="Times New Roman" w:cs="Times New Roman"/>
          <w:sz w:val="24"/>
          <w:szCs w:val="24"/>
        </w:rPr>
        <w:t>При необходимости привлекать для оказания медицинских услуг сторонних специалистов.</w:t>
      </w:r>
    </w:p>
    <w:p>
      <w:pPr>
        <w:pStyle w:val="35"/>
        <w:pageBreakBefore w:val="0"/>
        <w:widowControl/>
        <w:numPr>
          <w:ilvl w:val="0"/>
          <w:numId w:val="5"/>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cs="Times New Roman"/>
          <w:sz w:val="24"/>
          <w:szCs w:val="24"/>
          <w:lang w:val="ru-RU"/>
        </w:rPr>
        <w:t xml:space="preserve"> </w:t>
      </w:r>
      <w:r>
        <w:rPr>
          <w:rFonts w:hint="default" w:ascii="Times New Roman" w:hAnsi="Times New Roman" w:cs="Times New Roman"/>
          <w:sz w:val="24"/>
          <w:szCs w:val="24"/>
        </w:rPr>
        <w:t>Отказаться от исполнения обязательств по настоящему Договору в одностороннем порядке при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возникновении объективной невозможности обеспечить безопасность медицинской услуги и (или) при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возникновении медицинских противопоказаний для предоставления медицинской услуги, а также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случае неоплаты (частичной оплаты) Потребителем медицинских услуг, предусмотренных настоящим</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Договором.</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sectPr>
          <w:headerReference r:id="rId5" w:type="default"/>
          <w:headerReference r:id="rId6" w:type="even"/>
          <w:type w:val="continuous"/>
          <w:pgSz w:w="11906" w:h="16838"/>
          <w:pgMar w:top="1134" w:right="567" w:bottom="1134" w:left="1701" w:header="0" w:footer="6" w:gutter="0"/>
          <w:pgNumType w:start="2"/>
          <w:cols w:space="0" w:num="1"/>
          <w:rtlGutter w:val="0"/>
          <w:docGrid w:linePitch="360" w:charSpace="0"/>
        </w:sectPr>
      </w:pPr>
    </w:p>
    <w:p>
      <w:pPr>
        <w:pStyle w:val="35"/>
        <w:pageBreakBefore w:val="0"/>
        <w:widowControl/>
        <w:numPr>
          <w:ilvl w:val="0"/>
          <w:numId w:val="5"/>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прекращения исполнения обязательств по настоящему Договору вернуть</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Потребителю сумму по Договору, за вычетом фактически </w:t>
      </w:r>
      <w:r>
        <w:rPr>
          <w:rFonts w:hint="default" w:cs="Times New Roman"/>
          <w:sz w:val="24"/>
          <w:szCs w:val="24"/>
          <w:lang w:val="ru-RU"/>
        </w:rPr>
        <w:t>понесённых</w:t>
      </w:r>
      <w:r>
        <w:rPr>
          <w:rFonts w:hint="default" w:ascii="Times New Roman" w:hAnsi="Times New Roman" w:cs="Times New Roman"/>
          <w:sz w:val="24"/>
          <w:szCs w:val="24"/>
        </w:rPr>
        <w:t xml:space="preserve"> Исполнителем расходов, связанных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 исполнением обязательств по Договору.</w:t>
      </w:r>
    </w:p>
    <w:p>
      <w:pPr>
        <w:pStyle w:val="37"/>
        <w:pageBreakBefore w:val="0"/>
        <w:widowControl/>
        <w:numPr>
          <w:ilvl w:val="0"/>
          <w:numId w:val="4"/>
        </w:numPr>
        <w:shd w:val="clear" w:color="auto" w:fill="auto"/>
        <w:kinsoku/>
        <w:wordWrap/>
        <w:overflowPunct/>
        <w:topLinePunct w:val="0"/>
        <w:autoSpaceDE/>
        <w:autoSpaceDN/>
        <w:bidi w:val="0"/>
        <w:adjustRightInd/>
        <w:snapToGrid/>
        <w:spacing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Обязанности Исполните</w:t>
      </w:r>
      <w:r>
        <w:rPr>
          <w:rFonts w:hint="default" w:cs="Times New Roman"/>
          <w:sz w:val="24"/>
          <w:szCs w:val="24"/>
          <w:lang w:val="ru-RU"/>
        </w:rPr>
        <w:t>ля</w:t>
      </w:r>
      <w:r>
        <w:rPr>
          <w:rFonts w:hint="default" w:ascii="Times New Roman" w:hAnsi="Times New Roman" w:cs="Times New Roman"/>
          <w:sz w:val="24"/>
          <w:szCs w:val="24"/>
        </w:rPr>
        <w:t>:</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Предоставлять при заключении Договора Потребителю в доступной форме информацию</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о возможности получения соответствующих видов и </w:t>
      </w:r>
      <w:r>
        <w:rPr>
          <w:rFonts w:hint="default" w:cs="Times New Roman"/>
          <w:sz w:val="24"/>
          <w:szCs w:val="24"/>
          <w:lang w:val="ru-RU"/>
        </w:rPr>
        <w:t>объёмов</w:t>
      </w:r>
      <w:r>
        <w:rPr>
          <w:rFonts w:hint="default" w:ascii="Times New Roman" w:hAnsi="Times New Roman" w:cs="Times New Roman"/>
          <w:sz w:val="24"/>
          <w:szCs w:val="24"/>
        </w:rPr>
        <w:t xml:space="preserve"> медицинской помощи без взимания платы</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рамках федеральной программы государственных гарантий бесплатного оказания гражданам медицинской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помощи и территориальной программы государственных гарантий бесплатного оказания гражданам</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медицинской помощи в городе Москве. При этом отказ потребителя от заключения договора</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не может быть причиной уменьшения видов и </w:t>
      </w:r>
      <w:r>
        <w:rPr>
          <w:rFonts w:hint="default" w:cs="Times New Roman"/>
          <w:sz w:val="24"/>
          <w:szCs w:val="24"/>
          <w:lang w:val="ru-RU"/>
        </w:rPr>
        <w:t>объёмов</w:t>
      </w:r>
      <w:r>
        <w:rPr>
          <w:rFonts w:hint="default" w:ascii="Times New Roman" w:hAnsi="Times New Roman" w:cs="Times New Roman"/>
          <w:sz w:val="24"/>
          <w:szCs w:val="24"/>
        </w:rPr>
        <w:t xml:space="preserve"> медицинской помощи, предоставляемых такому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потребителю без взимания платы в рамках программы и территориальной программы.</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Предоставлять при заключении Договора по требованию Потребителя в доступной форме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информацию о платных медицинских услугах, содержащую следующие сведения: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а)</w:t>
      </w:r>
      <w:r>
        <w:rPr>
          <w:rFonts w:hint="default" w:ascii="Times New Roman" w:hAnsi="Times New Roman" w:cs="Times New Roman"/>
          <w:sz w:val="24"/>
          <w:szCs w:val="24"/>
        </w:rPr>
        <w:tab/>
      </w:r>
      <w:r>
        <w:rPr>
          <w:rFonts w:hint="default" w:ascii="Times New Roman" w:hAnsi="Times New Roman" w:cs="Times New Roman"/>
          <w:sz w:val="24"/>
          <w:szCs w:val="24"/>
        </w:rPr>
        <w:t>порядки оказания медицинской помощи и стандарты медицинской помощи, применяемые при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предоставлении платных медицинских услуг;</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б)</w:t>
      </w:r>
      <w:r>
        <w:rPr>
          <w:rFonts w:hint="default" w:ascii="Times New Roman" w:hAnsi="Times New Roman" w:cs="Times New Roman"/>
          <w:sz w:val="24"/>
          <w:szCs w:val="24"/>
        </w:rPr>
        <w:tab/>
      </w:r>
      <w:r>
        <w:rPr>
          <w:rFonts w:hint="default" w:ascii="Times New Roman" w:hAnsi="Times New Roman" w:cs="Times New Roman"/>
          <w:sz w:val="24"/>
          <w:szCs w:val="24"/>
        </w:rPr>
        <w:t>информация о конкретном медицинском работнике, предоставляющем соответствующую платную</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медицинскую услугу (его профессиональном образовании и квалификации);</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z w:val="24"/>
          <w:szCs w:val="24"/>
        </w:rPr>
        <w:tab/>
      </w:r>
      <w:r>
        <w:rPr>
          <w:rFonts w:hint="default" w:ascii="Times New Roman" w:hAnsi="Times New Roman" w:cs="Times New Roman"/>
          <w:sz w:val="24"/>
          <w:szCs w:val="24"/>
        </w:rPr>
        <w:t>информация о методах оказания медицинской помощи, связанных с ними рисках, возможных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видах медицинского вмешательства, их последствиях и ожидаемых результатах оказания медицинской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помощи;</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г)</w:t>
      </w:r>
      <w:r>
        <w:rPr>
          <w:rFonts w:hint="default" w:ascii="Times New Roman" w:hAnsi="Times New Roman" w:cs="Times New Roman"/>
          <w:sz w:val="24"/>
          <w:szCs w:val="24"/>
        </w:rPr>
        <w:tab/>
      </w:r>
      <w:r>
        <w:rPr>
          <w:rFonts w:hint="default" w:ascii="Times New Roman" w:hAnsi="Times New Roman" w:cs="Times New Roman"/>
          <w:sz w:val="24"/>
          <w:szCs w:val="24"/>
        </w:rPr>
        <w:t>другие сведения, относящиеся к предмету договора.</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Информировать Потребителя о предстоящей стоимости оказания медицинских услуг, а также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о возможности доплаты, связанной с увеличением </w:t>
      </w:r>
      <w:r>
        <w:rPr>
          <w:rFonts w:hint="default" w:cs="Times New Roman"/>
          <w:sz w:val="24"/>
          <w:szCs w:val="24"/>
          <w:lang w:val="ru-RU"/>
        </w:rPr>
        <w:t>объёма</w:t>
      </w:r>
      <w:r>
        <w:rPr>
          <w:rFonts w:hint="default" w:ascii="Times New Roman" w:hAnsi="Times New Roman" w:cs="Times New Roman"/>
          <w:sz w:val="24"/>
          <w:szCs w:val="24"/>
        </w:rPr>
        <w:t xml:space="preserve"> предоставляемых медицинских услуг.</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Извещать Потребителя о невозможности оказания медицинских услуг по настоящему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Договору, а также об обстоятельствах, которые могут привести к сокращению оказания медицинских услуг.</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Оказывать медицинские услуги Потребителю, предусмотренные пунктом 1.1 настоящего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Договора.</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федеральными законами от 27 июля 2006 г. № 152-ФЗ «О персональных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данных» и от 21 ноября 201 I г. № 323-</w:t>
      </w:r>
      <w:r>
        <w:rPr>
          <w:rFonts w:hint="default" w:cs="Times New Roman"/>
          <w:sz w:val="24"/>
          <w:szCs w:val="24"/>
          <w:lang w:val="ru-RU"/>
        </w:rPr>
        <w:t>ФЗ</w:t>
      </w:r>
      <w:r>
        <w:rPr>
          <w:rFonts w:hint="default" w:ascii="Times New Roman" w:hAnsi="Times New Roman" w:cs="Times New Roman"/>
          <w:sz w:val="24"/>
          <w:szCs w:val="24"/>
        </w:rPr>
        <w:t xml:space="preserve"> «Об основах охраны здоровья граждан в Российской Федерации»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сохранять конфиденциальность персональных данных и сведений, составляющих врачебную тайну.</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Выдавать Потребителю в соответствии с законодательством Российской Федерации документ,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подтверждающий </w:t>
      </w:r>
      <w:r>
        <w:rPr>
          <w:rFonts w:hint="default" w:cs="Times New Roman"/>
          <w:sz w:val="24"/>
          <w:szCs w:val="24"/>
          <w:lang w:val="ru-RU"/>
        </w:rPr>
        <w:t>произведённую</w:t>
      </w:r>
      <w:r>
        <w:rPr>
          <w:rFonts w:hint="default" w:ascii="Times New Roman" w:hAnsi="Times New Roman" w:cs="Times New Roman"/>
          <w:sz w:val="24"/>
          <w:szCs w:val="24"/>
        </w:rPr>
        <w:t xml:space="preserve"> оплату медицинских услуг (контрольно-кассовый чек, квитанция или иной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бланк строгой </w:t>
      </w:r>
      <w:r>
        <w:rPr>
          <w:rFonts w:hint="default" w:cs="Times New Roman"/>
          <w:sz w:val="24"/>
          <w:szCs w:val="24"/>
          <w:lang w:val="ru-RU"/>
        </w:rPr>
        <w:t>отчётности</w:t>
      </w:r>
      <w:r>
        <w:rPr>
          <w:rFonts w:hint="default" w:ascii="Times New Roman" w:hAnsi="Times New Roman" w:cs="Times New Roman"/>
          <w:sz w:val="24"/>
          <w:szCs w:val="24"/>
        </w:rPr>
        <w:t xml:space="preserve"> (документ установленного образца).</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Предоставлять Потребителю бесплатную, доступную и достоверную информацию о режиме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работы Исполнителя, предоставляемых им медицинских услугах с указанием их стоимости, об условиях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предоставления и получения медицинских услуг.</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Оформлять и вести необходимую медицинскую документацию в отношении каждого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Потребителя.</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cs="Times New Roman"/>
          <w:sz w:val="24"/>
          <w:szCs w:val="24"/>
          <w:lang w:val="ru-RU"/>
        </w:rPr>
        <w:t>Н</w:t>
      </w:r>
      <w:r>
        <w:rPr>
          <w:rFonts w:hint="default" w:ascii="Times New Roman" w:hAnsi="Times New Roman" w:cs="Times New Roman"/>
          <w:sz w:val="24"/>
          <w:szCs w:val="24"/>
        </w:rPr>
        <w:t>а основании письменного заявления Потребителя (законного представителя Потребителя)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выдавать без взимания дополнительной платы медицинские документы (копии медицинских документов,</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выписки из медицинских документов), сформированные в отношении Потребителя, отражающие состояние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его здоровья после получения медицинских услуг, включая сведения о результатах обследования, диагнозе,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методах лечения, об используемых при предоставлении платных медицинских услуг лекарственных</w:t>
      </w:r>
      <w:r>
        <w:rPr>
          <w:rFonts w:hint="default" w:cs="Times New Roman"/>
          <w:sz w:val="24"/>
          <w:szCs w:val="24"/>
          <w:lang w:val="ru-RU"/>
        </w:rPr>
        <w:t xml:space="preserve"> </w:t>
      </w:r>
      <w:r>
        <w:rPr>
          <w:rFonts w:hint="default" w:ascii="Times New Roman" w:hAnsi="Times New Roman" w:cs="Times New Roman"/>
          <w:sz w:val="24"/>
          <w:szCs w:val="24"/>
        </w:rPr>
        <w:t>препаратах и медицинских изделиях.</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По требованию Потребителя (законного представителя Потребителя) без взимания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дополнительной платы устранять недостатки, выявленные в процессе оказания медицинских услуг.</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Немедленно извещать Потребителя о невозможности оказания медицинских услуг</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 настоящему Договору, а также об обстоятельствах, которые могут привести к сокращению оказания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медицинских услуг.</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Размещать па официальном сайте Исполнителя действующий Прейскурант.</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cs="Times New Roman"/>
          <w:sz w:val="24"/>
          <w:szCs w:val="24"/>
          <w:lang w:val="ru-RU"/>
        </w:rPr>
        <w:t>В</w:t>
      </w:r>
      <w:r>
        <w:rPr>
          <w:rFonts w:hint="default" w:ascii="Times New Roman" w:hAnsi="Times New Roman" w:cs="Times New Roman"/>
          <w:sz w:val="24"/>
          <w:szCs w:val="24"/>
        </w:rPr>
        <w:t xml:space="preserve"> случае если при предоставлении медицинских услуг потребуется предоставление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дополнительных медицинских услуг по экстренным показаниям для устранения угрозы жизни Потребителя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при внезапных острых заболеваниях, состояниях, обострениях хронических заболеваний, такие медицинские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услуги Исполнитель оказывает без взимания платы в соответствии с Федеральным законом</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от 21 ноября 2011 г. № 323-Ф</w:t>
      </w:r>
      <w:r>
        <w:rPr>
          <w:rFonts w:hint="default" w:cs="Times New Roman"/>
          <w:sz w:val="24"/>
          <w:szCs w:val="24"/>
          <w:lang w:val="ru-RU"/>
        </w:rPr>
        <w:t>З</w:t>
      </w:r>
      <w:r>
        <w:rPr>
          <w:rFonts w:hint="default" w:ascii="Times New Roman" w:hAnsi="Times New Roman" w:cs="Times New Roman"/>
          <w:sz w:val="24"/>
          <w:szCs w:val="24"/>
        </w:rPr>
        <w:t xml:space="preserve"> «Об основах охраны здоровья граждан в Российской Федерации».</w:t>
      </w:r>
    </w:p>
    <w:p>
      <w:pPr>
        <w:pStyle w:val="35"/>
        <w:pageBreakBefore w:val="0"/>
        <w:widowControl/>
        <w:numPr>
          <w:ilvl w:val="0"/>
          <w:numId w:val="6"/>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Соблюдать требования нормативных правовых актов Российской Федерации, регулирующих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вопросы оказания платных услуг, включая требование осуществлять их оказание на основании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 в соответствии с видами деятельности, указанными в лицензии медицинской организации.</w:t>
      </w:r>
    </w:p>
    <w:p>
      <w:pPr>
        <w:pStyle w:val="37"/>
        <w:pageBreakBefore w:val="0"/>
        <w:widowControl/>
        <w:numPr>
          <w:ilvl w:val="0"/>
          <w:numId w:val="4"/>
        </w:numPr>
        <w:shd w:val="clear" w:color="auto" w:fill="auto"/>
        <w:kinsoku/>
        <w:wordWrap/>
        <w:overflowPunct/>
        <w:topLinePunct w:val="0"/>
        <w:autoSpaceDE/>
        <w:autoSpaceDN/>
        <w:bidi w:val="0"/>
        <w:adjustRightInd/>
        <w:snapToGrid/>
        <w:spacing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Права </w:t>
      </w:r>
      <w:r>
        <w:rPr>
          <w:rStyle w:val="79"/>
          <w:rFonts w:hint="default" w:ascii="Times New Roman" w:hAnsi="Times New Roman" w:cs="Times New Roman"/>
          <w:b/>
          <w:bCs/>
          <w:sz w:val="24"/>
          <w:szCs w:val="24"/>
        </w:rPr>
        <w:t>Потребителя: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2.3.1. Требовать от Исполнителя надлежащего исполнения обязательств в соответствии с условиями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настоящего Договора.</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2.32. Отказываться от медицинских услуг но настоящему Договору и получать обратно уплаченную</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сумму с возмещением Исполнителю фактически </w:t>
      </w:r>
      <w:r>
        <w:rPr>
          <w:rFonts w:hint="default" w:cs="Times New Roman"/>
          <w:sz w:val="24"/>
          <w:szCs w:val="24"/>
          <w:lang w:val="ru-RU"/>
        </w:rPr>
        <w:t>понесённых</w:t>
      </w:r>
      <w:r>
        <w:rPr>
          <w:rFonts w:hint="default" w:ascii="Times New Roman" w:hAnsi="Times New Roman" w:cs="Times New Roman"/>
          <w:sz w:val="24"/>
          <w:szCs w:val="24"/>
        </w:rPr>
        <w:t xml:space="preserve"> им расходов, связанных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 оказанием медицинских услуг по настоящему Договору.</w:t>
      </w:r>
    </w:p>
    <w:p>
      <w:pPr>
        <w:pStyle w:val="35"/>
        <w:pageBreakBefore w:val="0"/>
        <w:widowControl/>
        <w:numPr>
          <w:ilvl w:val="0"/>
          <w:numId w:val="7"/>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Обращаться к Исполнителю за возвратом денежных средств за не оказанную услугу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 настоящему Договору.</w:t>
      </w:r>
    </w:p>
    <w:p>
      <w:pPr>
        <w:pStyle w:val="35"/>
        <w:pageBreakBefore w:val="0"/>
        <w:widowControl/>
        <w:numPr>
          <w:ilvl w:val="0"/>
          <w:numId w:val="7"/>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Обращаться к Исполнителю за предоставлением сведений о наличии лицензии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па осуществление медицинской деятельности, информации о медицинской услуге, медицинском работнике,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предоставляющем медицинскую услугу.</w:t>
      </w:r>
    </w:p>
    <w:p>
      <w:pPr>
        <w:pStyle w:val="35"/>
        <w:pageBreakBefore w:val="0"/>
        <w:widowControl/>
        <w:numPr>
          <w:ilvl w:val="0"/>
          <w:numId w:val="7"/>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Требовать от Исполнителя представления надлежащим образом оформленных документов</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соответствии с условиями настоящего Договора, подтверждающих исполнение обязательств.</w:t>
      </w:r>
    </w:p>
    <w:p>
      <w:pPr>
        <w:pStyle w:val="35"/>
        <w:pageBreakBefore w:val="0"/>
        <w:widowControl/>
        <w:numPr>
          <w:ilvl w:val="0"/>
          <w:numId w:val="7"/>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Непосредственно знакомиться с действующим Прейскурантом, с медицинской документацией,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формируемой в отношении </w:t>
      </w:r>
      <w:r>
        <w:rPr>
          <w:rFonts w:hint="default" w:cs="Times New Roman"/>
          <w:sz w:val="24"/>
          <w:szCs w:val="24"/>
          <w:lang w:val="ru-RU"/>
        </w:rPr>
        <w:t>П</w:t>
      </w:r>
      <w:r>
        <w:rPr>
          <w:rFonts w:hint="default" w:ascii="Times New Roman" w:hAnsi="Times New Roman" w:cs="Times New Roman"/>
          <w:sz w:val="24"/>
          <w:szCs w:val="24"/>
        </w:rPr>
        <w:t>отребителя, получать сведения о квалификации и сертификации специалистов</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Исполнителя, оказывающих необходимую медицинскую услугу, а также запрашивать и получать другие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сведения, относящиеся к предмету настоящего Договора.</w:t>
      </w:r>
    </w:p>
    <w:p>
      <w:pPr>
        <w:pStyle w:val="35"/>
        <w:pageBreakBefore w:val="0"/>
        <w:widowControl/>
        <w:numPr>
          <w:ilvl w:val="0"/>
          <w:numId w:val="7"/>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Выбирать специалиста Исполнителя, оказывающего необходимую медицинскую услугу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соответствии с пунктом 1.1 настоящего Договора.</w:t>
      </w:r>
    </w:p>
    <w:p>
      <w:pPr>
        <w:pStyle w:val="37"/>
        <w:pageBreakBefore w:val="0"/>
        <w:widowControl/>
        <w:numPr>
          <w:ilvl w:val="0"/>
          <w:numId w:val="4"/>
        </w:numPr>
        <w:shd w:val="clear" w:color="auto" w:fill="auto"/>
        <w:kinsoku/>
        <w:wordWrap/>
        <w:overflowPunct/>
        <w:topLinePunct w:val="0"/>
        <w:autoSpaceDE/>
        <w:autoSpaceDN/>
        <w:bidi w:val="0"/>
        <w:adjustRightInd/>
        <w:snapToGrid/>
        <w:spacing w:after="0" w:line="240" w:lineRule="auto"/>
        <w:ind w:left="19" w:leftChars="0" w:right="0" w:hanging="19" w:hangingChars="8"/>
        <w:jc w:val="both"/>
        <w:rPr>
          <w:rFonts w:hint="default" w:ascii="Times New Roman" w:hAnsi="Times New Roman" w:cs="Times New Roman"/>
          <w:sz w:val="24"/>
          <w:szCs w:val="24"/>
        </w:rPr>
      </w:pPr>
      <w:r>
        <w:rPr>
          <w:rStyle w:val="79"/>
          <w:rFonts w:hint="default" w:ascii="Times New Roman" w:hAnsi="Times New Roman" w:cs="Times New Roman"/>
          <w:b/>
          <w:bCs/>
          <w:sz w:val="24"/>
          <w:szCs w:val="24"/>
        </w:rPr>
        <w:t xml:space="preserve">Обязанности </w:t>
      </w:r>
      <w:r>
        <w:rPr>
          <w:rFonts w:hint="default" w:ascii="Times New Roman" w:hAnsi="Times New Roman" w:cs="Times New Roman"/>
          <w:sz w:val="24"/>
          <w:szCs w:val="24"/>
        </w:rPr>
        <w:t>Потребителя:</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Своевременно, в полном </w:t>
      </w:r>
      <w:r>
        <w:rPr>
          <w:rFonts w:hint="default" w:cs="Times New Roman"/>
          <w:sz w:val="24"/>
          <w:szCs w:val="24"/>
          <w:lang w:val="ru-RU"/>
        </w:rPr>
        <w:t>объёме</w:t>
      </w:r>
      <w:r>
        <w:rPr>
          <w:rFonts w:hint="default" w:ascii="Times New Roman" w:hAnsi="Times New Roman" w:cs="Times New Roman"/>
          <w:sz w:val="24"/>
          <w:szCs w:val="24"/>
        </w:rPr>
        <w:t xml:space="preserve"> и в соответствии с условиями, предусмотренными настоящим</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Договором, оплатить медицинские услуги, оказываемые Исполнителем по настоящему Договору.</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Надлежащим образом (в порядке, в сроки и на условиях, установленных настоящим Договором)</w:t>
      </w:r>
      <w:r>
        <w:rPr>
          <w:rFonts w:hint="default" w:cs="Times New Roman"/>
          <w:sz w:val="24"/>
          <w:szCs w:val="24"/>
          <w:lang w:val="ru-RU"/>
        </w:rPr>
        <w:t xml:space="preserve"> </w:t>
      </w:r>
      <w:r>
        <w:rPr>
          <w:rFonts w:hint="default" w:ascii="Times New Roman" w:hAnsi="Times New Roman" w:cs="Times New Roman"/>
          <w:sz w:val="24"/>
          <w:szCs w:val="24"/>
        </w:rPr>
        <w:t>принять оказанные Исполнителем услуги.</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До начала оказания медицинской услуги и далее своевременно предоставлять Исполнителю все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известные достоверные сведения, которые могут повлиять на ход оказания медицинской услуги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w:t>
      </w:r>
      <w:r>
        <w:rPr>
          <w:rFonts w:hint="default" w:cs="Times New Roman"/>
          <w:sz w:val="24"/>
          <w:szCs w:val="24"/>
          <w:lang w:val="ru-RU"/>
        </w:rPr>
        <w:t xml:space="preserve"> </w:t>
      </w:r>
      <w:r>
        <w:rPr>
          <w:rFonts w:hint="default" w:ascii="Times New Roman" w:hAnsi="Times New Roman" w:cs="Times New Roman"/>
          <w:sz w:val="24"/>
          <w:szCs w:val="24"/>
        </w:rPr>
        <w:t>требующиеся для обеспечения своевременного и качественного оказания медицинской услуги.</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cs="Times New Roman"/>
          <w:sz w:val="24"/>
          <w:szCs w:val="24"/>
          <w:lang w:val="ru-RU"/>
        </w:rPr>
        <w:t xml:space="preserve"> </w:t>
      </w:r>
      <w:r>
        <w:rPr>
          <w:rFonts w:hint="default" w:ascii="Times New Roman" w:hAnsi="Times New Roman" w:cs="Times New Roman"/>
          <w:sz w:val="24"/>
          <w:szCs w:val="24"/>
        </w:rPr>
        <w:t>тече</w:t>
      </w:r>
      <w:r>
        <w:rPr>
          <w:rFonts w:hint="default" w:cs="Times New Roman"/>
          <w:sz w:val="24"/>
          <w:szCs w:val="24"/>
          <w:lang w:val="ru-RU"/>
        </w:rPr>
        <w:t>н</w:t>
      </w:r>
      <w:r>
        <w:rPr>
          <w:rFonts w:hint="default" w:ascii="Times New Roman" w:hAnsi="Times New Roman" w:cs="Times New Roman"/>
          <w:sz w:val="24"/>
          <w:szCs w:val="24"/>
        </w:rPr>
        <w:t>ие всего периода пребывания у Исполнителя соблюдать режим лечения, а также правила</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поведения, режим работы, установленные Исполнителем для посетителей (пациентов).</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Выполнять вс</w:t>
      </w:r>
      <w:r>
        <w:rPr>
          <w:rFonts w:hint="default" w:cs="Times New Roman"/>
          <w:sz w:val="24"/>
          <w:szCs w:val="24"/>
          <w:lang w:val="ru-RU"/>
        </w:rPr>
        <w:t>е</w:t>
      </w:r>
      <w:r>
        <w:rPr>
          <w:rFonts w:hint="default" w:ascii="Times New Roman" w:hAnsi="Times New Roman" w:cs="Times New Roman"/>
          <w:sz w:val="24"/>
          <w:szCs w:val="24"/>
        </w:rPr>
        <w:t xml:space="preserve"> рекомендации, указания Исполнителя, обеспечивающие своевременное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и качественное предоставление медицинской услуги, в процессе </w:t>
      </w:r>
      <w:r>
        <w:rPr>
          <w:rFonts w:hint="default" w:cs="Times New Roman"/>
          <w:sz w:val="24"/>
          <w:szCs w:val="24"/>
          <w:lang w:val="ru-RU"/>
        </w:rPr>
        <w:t>её</w:t>
      </w:r>
      <w:r>
        <w:rPr>
          <w:rFonts w:hint="default" w:ascii="Times New Roman" w:hAnsi="Times New Roman" w:cs="Times New Roman"/>
          <w:sz w:val="24"/>
          <w:szCs w:val="24"/>
        </w:rPr>
        <w:t xml:space="preserve"> оказания и па период после оказания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медицинской услуги.</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cs="Times New Roman"/>
          <w:sz w:val="24"/>
          <w:szCs w:val="24"/>
          <w:lang w:val="ru-RU"/>
        </w:rPr>
        <w:t>Н</w:t>
      </w:r>
      <w:r>
        <w:rPr>
          <w:rFonts w:hint="default" w:ascii="Times New Roman" w:hAnsi="Times New Roman" w:cs="Times New Roman"/>
          <w:sz w:val="24"/>
          <w:szCs w:val="24"/>
        </w:rPr>
        <w:t>е изымать из медицинской карты стационарного (амбулаторного) больного медицинскую</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документацию.</w:t>
      </w:r>
    </w:p>
    <w:p>
      <w:pPr>
        <w:pStyle w:val="35"/>
        <w:pageBreakBefore w:val="0"/>
        <w:widowControl/>
        <w:numPr>
          <w:ilvl w:val="0"/>
          <w:numId w:val="8"/>
        </w:numPr>
        <w:shd w:val="clear" w:color="auto" w:fill="auto"/>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Прибыть для получения медицинской услуги в назначенное Исполнителем время.</w:t>
      </w:r>
    </w:p>
    <w:p>
      <w:pPr>
        <w:pStyle w:val="35"/>
        <w:pageBreakBefore w:val="0"/>
        <w:widowControl/>
        <w:numPr>
          <w:ilvl w:val="0"/>
          <w:numId w:val="8"/>
        </w:numPr>
        <w:shd w:val="clear" w:color="auto" w:fill="auto"/>
        <w:tabs>
          <w:tab w:val="left" w:pos="1263"/>
        </w:tabs>
        <w:kinsoku/>
        <w:wordWrap/>
        <w:overflowPunct/>
        <w:topLinePunct w:val="0"/>
        <w:autoSpaceDE/>
        <w:autoSpaceDN/>
        <w:bidi w:val="0"/>
        <w:adjustRightInd/>
        <w:snapToGrid/>
        <w:spacing w:before="0" w:after="0" w:line="240" w:lineRule="auto"/>
        <w:ind w:left="19" w:leftChars="0" w:right="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При поступлении к Исполнителю для получения медицинских услуг, предусмотренных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пунктом 1.1. настоящего Договора, иметь при себе паспорт или иной документ, удостоверяющий личность</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(граждане СНГ и иностранные граждане госпитализируются только при наличии паспорта и миграционной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карты).</w:t>
      </w:r>
    </w:p>
    <w:p>
      <w:pPr>
        <w:pStyle w:val="35"/>
        <w:pageBreakBefore w:val="0"/>
        <w:widowControl/>
        <w:numPr>
          <w:ilvl w:val="0"/>
          <w:numId w:val="8"/>
        </w:numPr>
        <w:shd w:val="clear" w:color="auto" w:fill="auto"/>
        <w:tabs>
          <w:tab w:val="left" w:pos="1263"/>
        </w:tabs>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Надлежащим образом исполнять условия настоящего Договора и своевременно информировать</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Исполнителя о любых обстоятельствах, препятствующих исполнению настоящего Договора.</w:t>
      </w:r>
    </w:p>
    <w:p>
      <w:pPr>
        <w:pStyle w:val="35"/>
        <w:pageBreakBefore w:val="0"/>
        <w:widowControl/>
        <w:numPr>
          <w:ilvl w:val="0"/>
          <w:numId w:val="8"/>
        </w:numPr>
        <w:shd w:val="clear" w:color="auto" w:fill="auto"/>
        <w:tabs>
          <w:tab w:val="left" w:pos="1369"/>
        </w:tabs>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 начала оказания услуги подписать необходимые согласия и (или) отказы, предусмотренные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законодательством Российской Федерации.</w:t>
      </w:r>
    </w:p>
    <w:p>
      <w:pPr>
        <w:pStyle w:val="35"/>
        <w:pageBreakBefore w:val="0"/>
        <w:widowControl/>
        <w:numPr>
          <w:ilvl w:val="0"/>
          <w:numId w:val="8"/>
        </w:numPr>
        <w:shd w:val="clear" w:color="auto" w:fill="auto"/>
        <w:tabs>
          <w:tab w:val="left" w:pos="1378"/>
        </w:tabs>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Возместить убытки в случае причинения ущерба имуществу Исполнителя.</w:t>
      </w:r>
    </w:p>
    <w:p>
      <w:pPr>
        <w:pStyle w:val="35"/>
        <w:pageBreakBefore w:val="0"/>
        <w:widowControl/>
        <w:numPr>
          <w:ilvl w:val="0"/>
          <w:numId w:val="0"/>
        </w:numPr>
        <w:shd w:val="clear" w:color="auto" w:fill="auto"/>
        <w:tabs>
          <w:tab w:val="left" w:pos="1378"/>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p>
    <w:p>
      <w:pPr>
        <w:pStyle w:val="37"/>
        <w:pageBreakBefore w:val="0"/>
        <w:widowControl/>
        <w:numPr>
          <w:ilvl w:val="0"/>
          <w:numId w:val="9"/>
        </w:numPr>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ПОРЯДОК ОКАЗАНИЯ МЕДИЦИНСКИХ УСЛУГ</w:t>
      </w:r>
    </w:p>
    <w:p>
      <w:pPr>
        <w:pStyle w:val="35"/>
        <w:pageBreakBefore w:val="0"/>
        <w:widowControl/>
        <w:numPr>
          <w:ilvl w:val="0"/>
          <w:numId w:val="10"/>
        </w:numPr>
        <w:shd w:val="clear" w:color="auto" w:fill="auto"/>
        <w:kinsoku/>
        <w:wordWrap/>
        <w:overflowPunct/>
        <w:topLinePunct w:val="0"/>
        <w:autoSpaceDE/>
        <w:autoSpaceDN/>
        <w:bidi w:val="0"/>
        <w:adjustRightInd/>
        <w:snapToGrid/>
        <w:spacing w:before="0" w:after="0" w:line="240" w:lineRule="auto"/>
        <w:ind w:left="0" w:leftChars="0" w:right="0" w:firstLine="0" w:firstLineChars="0"/>
        <w:rPr>
          <w:rFonts w:hint="default" w:ascii="Times New Roman" w:hAnsi="Times New Roman" w:cs="Times New Roman"/>
          <w:sz w:val="24"/>
          <w:szCs w:val="24"/>
        </w:rPr>
      </w:pPr>
      <w:r>
        <w:rPr>
          <w:rFonts w:hint="default" w:ascii="Times New Roman" w:hAnsi="Times New Roman" w:cs="Times New Roman"/>
          <w:sz w:val="24"/>
          <w:szCs w:val="24"/>
        </w:rPr>
        <w:t>Исполнитель оказывает медицинские услуги но месту своего нахождения по адресу:</w:t>
      </w:r>
      <w:r>
        <w:rPr>
          <w:rFonts w:hint="default" w:cs="Times New Roman"/>
          <w:sz w:val="24"/>
          <w:szCs w:val="24"/>
          <w:lang w:val="ru-RU"/>
        </w:rPr>
        <w:t xml:space="preserve"> ул. Большая Полянка, д.22.</w:t>
      </w:r>
    </w:p>
    <w:p>
      <w:pPr>
        <w:pStyle w:val="35"/>
        <w:pageBreakBefore w:val="0"/>
        <w:widowControl/>
        <w:numPr>
          <w:ilvl w:val="0"/>
          <w:numId w:val="10"/>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eastAsia="zh-CN"/>
        </w:rPr>
        <w:t>Исполнитель обязуется приступить к оказанию медицинских услуг Потребителю не позднее 5 (пяти) рабочих дней с момента исполнения Потребителем обязанности, указанной в пункте 2.4.1 настоящего Договора.</w:t>
      </w:r>
    </w:p>
    <w:p>
      <w:pPr>
        <w:pStyle w:val="35"/>
        <w:pageBreakBefore w:val="0"/>
        <w:widowControl/>
        <w:numPr>
          <w:ilvl w:val="0"/>
          <w:numId w:val="10"/>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eastAsia="Times New Roman" w:cs="Times New Roman"/>
          <w:sz w:val="24"/>
          <w:szCs w:val="24"/>
          <w:lang w:val="en-US" w:eastAsia="zh-CN"/>
        </w:rPr>
      </w:pPr>
      <w:r>
        <w:rPr>
          <w:rFonts w:hint="default" w:ascii="Times New Roman" w:hAnsi="Times New Roman" w:eastAsia="Times New Roman" w:cs="Times New Roman"/>
          <w:sz w:val="24"/>
          <w:szCs w:val="24"/>
          <w:lang w:val="en-US" w:eastAsia="zh-CN"/>
        </w:rPr>
        <w:t xml:space="preserve">По окончании оказания Потребителю медицинских услуг Исполнитель направляет Потребителю по почте или нарочным Акт, подписанный со своей стороны в двух экземплярах (приложение 2 к настоящему Договору). Потребитель обязан в течение 5 (пяти) рабочих дней направить в адрес Исполнителя по почте либо вручить лично (нарочным) один экземпляр, подписанного со своей стороны Акта или мотивированного отказа от подписания Акта. Оба экземпляра Акта, подписанного обеими Сторонами, имеют одинаковую юридическую силу. </w:t>
      </w:r>
    </w:p>
    <w:p>
      <w:pPr>
        <w:pStyle w:val="35"/>
        <w:pageBreakBefore w:val="0"/>
        <w:widowControl/>
        <w:numPr>
          <w:ilvl w:val="0"/>
          <w:numId w:val="10"/>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eastAsia="Times New Roman" w:cs="Times New Roman"/>
          <w:sz w:val="24"/>
          <w:szCs w:val="24"/>
          <w:lang w:val="en-US" w:eastAsia="zh-CN"/>
        </w:rPr>
      </w:pPr>
      <w:r>
        <w:rPr>
          <w:rFonts w:hint="default" w:ascii="Times New Roman" w:hAnsi="Times New Roman" w:eastAsia="Times New Roman" w:cs="Times New Roman"/>
          <w:sz w:val="24"/>
          <w:szCs w:val="24"/>
          <w:lang w:val="en-US" w:eastAsia="zh-CN"/>
        </w:rPr>
        <w:t xml:space="preserve">Услуги считаются оказанными в полном объёме и надлежащего качества с даты подписания Сторонами Акта. </w:t>
      </w:r>
    </w:p>
    <w:p>
      <w:pPr>
        <w:pStyle w:val="35"/>
        <w:pageBreakBefore w:val="0"/>
        <w:widowControl/>
        <w:numPr>
          <w:ilvl w:val="0"/>
          <w:numId w:val="10"/>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eastAsia="Times New Roman" w:cs="Times New Roman"/>
          <w:sz w:val="24"/>
          <w:szCs w:val="24"/>
          <w:lang w:val="en-US" w:eastAsia="zh-CN"/>
        </w:rPr>
      </w:pPr>
      <w:r>
        <w:rPr>
          <w:rFonts w:hint="default" w:ascii="Times New Roman" w:hAnsi="Times New Roman" w:eastAsia="Times New Roman" w:cs="Times New Roman"/>
          <w:sz w:val="24"/>
          <w:szCs w:val="24"/>
          <w:lang w:val="en-US" w:eastAsia="zh-CN"/>
        </w:rPr>
        <w:t xml:space="preserve">В случае если в срок, указанный в пункте 3.3 настоящего Договора, в адрес Исполнителя Потребителем не направлен подписанный им Акт или мотивированный отказ от подписания Акта, то предоставленные Исполнителем медицинские услуги считаются оказанными в полном объёме, надлежащего качества и принятыми без каких-либо замечаний, а Акт считается подписанным Сторонами в последний день указанного пятидневного срока, а услуги — подлежащими оплате в полном объёме. </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sans-serif" w:hAnsi="sans-serif" w:eastAsia="sans-serif" w:cs="sans-serif"/>
          <w:i w:val="0"/>
          <w:iCs w:val="0"/>
          <w:caps w:val="0"/>
          <w:color w:val="000000"/>
          <w:spacing w:val="0"/>
          <w:w w:val="100"/>
          <w:kern w:val="0"/>
          <w:position w:val="0"/>
          <w:sz w:val="22"/>
          <w:szCs w:val="22"/>
          <w:shd w:val="clear" w:fill="FFFFFF"/>
          <w:lang w:val="en-US" w:eastAsia="zh-CN" w:bidi="ar"/>
        </w:rPr>
      </w:pPr>
    </w:p>
    <w:p>
      <w:pPr>
        <w:pStyle w:val="37"/>
        <w:pageBreakBefore w:val="0"/>
        <w:widowControl/>
        <w:numPr>
          <w:ilvl w:val="0"/>
          <w:numId w:val="9"/>
        </w:numPr>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eastAsia="Times New Roman" w:cs="Times New Roman"/>
          <w:sz w:val="24"/>
          <w:szCs w:val="24"/>
          <w:lang w:val="en-US" w:eastAsia="zh-CN"/>
        </w:rPr>
      </w:pPr>
      <w:r>
        <w:rPr>
          <w:rFonts w:hint="default" w:ascii="Times New Roman" w:hAnsi="Times New Roman" w:eastAsia="Times New Roman" w:cs="Times New Roman"/>
          <w:sz w:val="24"/>
          <w:szCs w:val="24"/>
          <w:lang w:val="en-US" w:eastAsia="zh-CN"/>
        </w:rPr>
        <w:t>ПОРЯДОК РАСЧЕТОВ</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Оплата медицинских услуг, указанных в пункте 1.1 настоящего Договора, осуществляется Потребителем в течение 5 (пяти) рабочих дней со дня подписания обеими Сторонами настоящего Договора до получения услуг Потребителем в российских рублях в порядке 100%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Днем оплаты считается день зачисления денежных средств на расчетный счет Исполнителя.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В случае увеличения объема оказания медицинских услуг в соответствии с пунктом 1.4 настоящего Договора Потребитель обязуется оплатить дополнительные медицинские услуги, как в процессе оказания медицинских услуг, так и по окончании предоставления медицинских услуг.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После заключения Договора, в случае отказа Потребителя от получения медицинских услуг, Договор расторгается, при этом Потребитель оплачивает Исполнителю фактически оказанные ему медицинские услуги и понесенные Исполнителем расходы, связанные с исполнением обязательств по настоящему Договору.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При сокращении объема предоставления медицинских услуг (пункт 1.6 настоящего Договора) Исполнитель по окончании оказания Потребителю медицинских услуг должен осуществить возврат неиспользованных денежных средств Потребителю в российских рублях банковским переводом по реквизитам, указанным в настоящем Договоре, либо наличным расчетом через кассу Исполнителя. </w:t>
      </w:r>
    </w:p>
    <w:p>
      <w:pPr>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default" w:ascii="sans-serif" w:hAnsi="sans-serif" w:eastAsia="sans-serif" w:cs="sans-serif"/>
          <w:i w:val="0"/>
          <w:iCs w:val="0"/>
          <w:caps w:val="0"/>
          <w:color w:val="000000"/>
          <w:spacing w:val="0"/>
          <w:w w:val="100"/>
          <w:kern w:val="0"/>
          <w:position w:val="0"/>
          <w:sz w:val="22"/>
          <w:szCs w:val="22"/>
          <w:shd w:val="clear" w:fill="FFFFFF"/>
          <w:lang w:val="en-US" w:eastAsia="zh-CN" w:bidi="ar"/>
        </w:rPr>
      </w:pPr>
      <w:r>
        <w:rPr>
          <w:rFonts w:hint="default" w:ascii="Times New Roman" w:hAnsi="Times New Roman" w:eastAsia="Times New Roman" w:cs="Times New Roman"/>
          <w:b/>
          <w:bCs/>
          <w:color w:val="000000"/>
          <w:spacing w:val="0"/>
          <w:w w:val="100"/>
          <w:position w:val="0"/>
          <w:sz w:val="24"/>
          <w:szCs w:val="24"/>
          <w:lang w:val="en-US" w:eastAsia="zh-CN"/>
        </w:rPr>
        <w:t>ОТВЕТСТВЕННОСТЬ СТОРОН</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Исполнитель имеет право отказать Потребителю в оказании медицинских услуг в случае: - неоплаты Потребителем (его законным представителем) стоимости медицинских услуг на условиях, указанных в пункте 4.1 настоящего Договора; - отказа Потребителя (законного представителя Потребителя) от предоставления информированного добровольного согласия) на медицинское вмешательство в порядке, установленном законодательством Российской Федерации об охране здоровья граждан.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 Исполнитель несет ответственность перед Потребителем за качество оказанной медицинской услуги в соответствии с законодательством Российской Федерации.</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Исполнитель не несет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несоблюдение Потребителем рекомендаций (указаний) специалистов Исполнителя, а также по иным основаниям, предусмотренным законодательством Российской Федерации.</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 xml:space="preserve">Потребитель предупрежден о возможных последствиях и осложнениях при оказании медицинских услуг, предусмотренных настоящим Договором. В случае возникновения осложнений по независящим от Исполнителя причинам, денежные средства, внесенные и использованные по настоящему Договору, не возвращаются.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 xml:space="preserve">Исполнитель не несет ответственности за оказание медицинских услуг, в том числе за оказание медицинских услуг в неполном либо менышем объеме, чем предусмотрено настоящим Договором, в случаях предоставления Потребителем неполной и (или) недостоверной информации, предусмотренной пунктом 2.4.3 настоящего Договора, а также в случаях, предусмотренных пунктами 2.4.4, 2.4.5, 2.4.9 и 1.6 настоящего Договора.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 xml:space="preserve">В случае возникновения споров по вопросам, предусмотренным настоящим Договором или в связи с ним, Стороны разрешают их путем переговоров.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 xml:space="preserve">Споры, неурегулированные путем переговоров, разрешаются Сторонами в претензионном порядке. Срок рассмотрения претензии, направленной в письменной форме, не может превышать 5 (пяти) рабочих дней с момента ее получения Стороной.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 xml:space="preserve">Если споры между Сторонами не урегулированы в порядке, определенном в пунктах 5.6 и 5.7 настоящего Договора, каждая из Сторон в соответствии с законодательством Российской Федерации вправе обратиться с иском в суд. </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другие), препятствующих выполнению обязательств по настоящему Договору.</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r>
        <w:rPr>
          <w:rFonts w:hint="default" w:ascii="Times New Roman" w:hAnsi="Times New Roman" w:eastAsia="Times New Roman" w:cs="Times New Roman"/>
          <w:color w:val="000000"/>
          <w:spacing w:val="0"/>
          <w:w w:val="100"/>
          <w:position w:val="0"/>
          <w:sz w:val="24"/>
          <w:szCs w:val="24"/>
          <w:lang w:val="en-US" w:eastAsia="zh-CN"/>
        </w:rPr>
        <w:t xml:space="preserve">В остальных случаях Стороны несут ответственность в соответствии с законодательством Российской Федерации.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sans-serif" w:cs="Times New Roman"/>
          <w:i w:val="0"/>
          <w:iCs w:val="0"/>
          <w:caps w:val="0"/>
          <w:color w:val="333333"/>
          <w:spacing w:val="0"/>
          <w:sz w:val="24"/>
          <w:szCs w:val="24"/>
        </w:rPr>
      </w:pPr>
    </w:p>
    <w:p>
      <w:pPr>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default" w:ascii="sans-serif" w:hAnsi="sans-serif" w:eastAsia="sans-serif" w:cs="sans-serif"/>
          <w:i w:val="0"/>
          <w:iCs w:val="0"/>
          <w:caps w:val="0"/>
          <w:color w:val="000000"/>
          <w:spacing w:val="0"/>
          <w:w w:val="100"/>
          <w:kern w:val="0"/>
          <w:position w:val="0"/>
          <w:sz w:val="22"/>
          <w:szCs w:val="22"/>
          <w:shd w:val="clear" w:fill="FFFFFF"/>
          <w:lang w:val="en-US" w:eastAsia="zh-CN" w:bidi="ar"/>
        </w:rPr>
      </w:pPr>
      <w:r>
        <w:rPr>
          <w:rFonts w:hint="default" w:ascii="Times New Roman" w:hAnsi="Times New Roman" w:eastAsia="Times New Roman" w:cs="Times New Roman"/>
          <w:b/>
          <w:bCs/>
          <w:color w:val="000000"/>
          <w:spacing w:val="0"/>
          <w:w w:val="100"/>
          <w:position w:val="0"/>
          <w:sz w:val="24"/>
          <w:szCs w:val="24"/>
          <w:lang w:val="en-US" w:eastAsia="zh-CN"/>
        </w:rPr>
        <w:t>ПОРЯДОК ИЗМЕНЕНИЯ И РАСТОРЖЕНИЯ ДОГОВОРА</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 Изменения и дополнения к настоящему Договору оформляются письменно, в виде дополнительных соглашений, подписанных представителями Сторон, уполномоченными на подписание таких документов, и считаются неотъемлемой частью настоящего Договора.</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Расторжение Договора допускается по соглашению Сторон, по решению суда или в связи с односторонним отказом Стороны от исполнения по основаниям, указанным в настоящем договоре, а также по иным основаниям, предусмотренным законодательством Российской Федерации.</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Сторона, решившая расторгнуть настоящий Договор, должна не позднее 10 (десяти) рабочих дней до предполагаемого дня расторжения направить другой Стороне по адресу, указанному в разделе 8 настоящего Договора, письменное уведомление о намерении расторгнуть Договор.</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При расторжении Договора Стороны определяют и производят взаиморасчеты по возмещению фактически понесенных расходов по Договору.</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Предоставленное настоящим Договором и законодательством Российской Федерации право на односторонний отказ от договора (исполнения договора) может быть осуществлено Стороной путем уведомления другой Стороны об отказе от договора (исполнения договора). Договор считается расторгнутым с момента получения одной Стороной письменного уведомления об отказе от договора (исполнения договора) от другой Стороны.</w:t>
      </w:r>
    </w:p>
    <w:p>
      <w:pPr>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r>
        <w:rPr>
          <w:rFonts w:hint="default" w:ascii="Times New Roman" w:hAnsi="Times New Roman" w:eastAsia="Times New Roman" w:cs="Times New Roman"/>
          <w:color w:val="000000"/>
          <w:spacing w:val="0"/>
          <w:w w:val="100"/>
          <w:position w:val="0"/>
          <w:sz w:val="24"/>
          <w:szCs w:val="24"/>
          <w:lang w:val="en-US" w:eastAsia="zh-CN"/>
        </w:rPr>
        <w:t xml:space="preserve">Уведомление об одностороннем расторжении договора направляется (передается) другой Стороне с использованием любых средств связи и доставки, обеспечивающих фиксирование данного уведомления и получение подтверждения о его вручении другой Стороне.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top"/>
        <w:rPr>
          <w:rFonts w:hint="default" w:ascii="Times New Roman" w:hAnsi="Times New Roman" w:eastAsia="Times New Roman" w:cs="Times New Roman"/>
          <w:color w:val="000000"/>
          <w:spacing w:val="0"/>
          <w:w w:val="100"/>
          <w:position w:val="0"/>
          <w:sz w:val="24"/>
          <w:szCs w:val="24"/>
          <w:lang w:val="en-US" w:eastAsia="zh-CN"/>
        </w:rPr>
      </w:pPr>
    </w:p>
    <w:p>
      <w:pPr>
        <w:pStyle w:val="35"/>
        <w:pageBreakBefore w:val="0"/>
        <w:widowControl/>
        <w:numPr>
          <w:ilvl w:val="0"/>
          <w:numId w:val="9"/>
        </w:numPr>
        <w:shd w:val="clear" w:color="auto" w:fill="auto"/>
        <w:kinsoku/>
        <w:wordWrap/>
        <w:overflowPunct/>
        <w:topLinePunct w:val="0"/>
        <w:autoSpaceDE/>
        <w:autoSpaceDN/>
        <w:bidi w:val="0"/>
        <w:adjustRightInd/>
        <w:snapToGrid/>
        <w:spacing w:before="0" w:after="0" w:line="240" w:lineRule="auto"/>
        <w:ind w:left="0" w:leftChars="0" w:right="0" w:firstLine="0" w:firstLineChars="0"/>
        <w:jc w:val="center"/>
        <w:rPr>
          <w:rFonts w:hint="default" w:ascii="Times New Roman" w:hAnsi="Times New Roman" w:eastAsia="Times New Roman" w:cs="Times New Roman"/>
          <w:b/>
          <w:bCs/>
          <w:color w:val="000000"/>
          <w:spacing w:val="0"/>
          <w:w w:val="100"/>
          <w:position w:val="0"/>
          <w:sz w:val="24"/>
          <w:szCs w:val="24"/>
          <w:lang w:val="ru"/>
        </w:rPr>
      </w:pPr>
      <w:r>
        <w:rPr>
          <w:rFonts w:hint="default" w:ascii="Times New Roman" w:hAnsi="Times New Roman" w:eastAsia="Times New Roman" w:cs="Times New Roman"/>
          <w:b/>
          <w:bCs/>
          <w:color w:val="000000"/>
          <w:spacing w:val="0"/>
          <w:w w:val="100"/>
          <w:position w:val="0"/>
          <w:sz w:val="24"/>
          <w:szCs w:val="24"/>
          <w:lang w:val="ru"/>
        </w:rPr>
        <w:t>ПРОЧИЕ УСЛОВИЯ</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cs="Times New Roman"/>
          <w:sz w:val="24"/>
          <w:szCs w:val="24"/>
          <w:lang w:val="en-US"/>
        </w:rPr>
        <w:t>7</w:t>
      </w:r>
      <w:r>
        <w:rPr>
          <w:rFonts w:hint="default" w:cs="Times New Roman"/>
          <w:sz w:val="24"/>
          <w:szCs w:val="24"/>
          <w:lang w:val="ru-RU"/>
        </w:rPr>
        <w:t xml:space="preserve">.1. </w:t>
      </w:r>
      <w:r>
        <w:rPr>
          <w:rFonts w:hint="default" w:ascii="Times New Roman" w:hAnsi="Times New Roman" w:cs="Times New Roman"/>
          <w:sz w:val="24"/>
          <w:szCs w:val="24"/>
        </w:rPr>
        <w:t>Настоящий Договор вступает в силу с даты его подписания и действует до полного исполнения</w:t>
      </w:r>
      <w:r>
        <w:rPr>
          <w:rFonts w:hint="default" w:cs="Times New Roman"/>
          <w:sz w:val="24"/>
          <w:szCs w:val="24"/>
          <w:lang w:val="ru-RU"/>
        </w:rPr>
        <w:t xml:space="preserve"> </w:t>
      </w:r>
      <w:r>
        <w:rPr>
          <w:rFonts w:hint="default" w:ascii="Times New Roman" w:hAnsi="Times New Roman" w:cs="Times New Roman"/>
          <w:sz w:val="24"/>
          <w:szCs w:val="24"/>
        </w:rPr>
        <w:t>Сторонами своих обязательств.</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pPr>
      <w:r>
        <w:rPr>
          <w:rFonts w:hint="default" w:cs="Times New Roman"/>
          <w:sz w:val="24"/>
          <w:szCs w:val="24"/>
          <w:lang w:val="en-US"/>
        </w:rPr>
        <w:t>7</w:t>
      </w:r>
      <w:r>
        <w:rPr>
          <w:rFonts w:hint="default" w:cs="Times New Roman"/>
          <w:sz w:val="24"/>
          <w:szCs w:val="24"/>
          <w:lang w:val="ru-RU"/>
        </w:rPr>
        <w:t>.2.</w:t>
      </w:r>
      <w:r>
        <w:rPr>
          <w:rFonts w:hint="default" w:ascii="Times New Roman" w:hAnsi="Times New Roman" w:cs="Times New Roman"/>
          <w:sz w:val="24"/>
          <w:szCs w:val="24"/>
        </w:rPr>
        <w:t>Стороны пришли к согласию о том, что при подписании настоящего Договора, приложений</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к нему, а также актов, дополнительных соглашений и иных документов, относящихся к настоящему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Договору, допускается использование Исполнителем подписи с применением средств факсимильного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воспроизведения подписи, которая приравнивается к собственноручной подписи подписавшего документ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лица - что не противоречит требованиям статьи 160 Гражданского кодекса Российской Федерации.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Исполнитель гарантирует, что использованная подпись факсимиле</w:t>
      </w:r>
      <w:r>
        <w:rPr>
          <w:rStyle w:val="80"/>
          <w:rFonts w:hint="default" w:ascii="Times New Roman" w:hAnsi="Times New Roman" w:cs="Times New Roman"/>
          <w:sz w:val="24"/>
          <w:szCs w:val="24"/>
        </w:rPr>
        <w:t xml:space="preserve"> соответствует</w:t>
      </w:r>
      <w:r>
        <w:rPr>
          <w:rFonts w:hint="default" w:ascii="Times New Roman" w:hAnsi="Times New Roman" w:cs="Times New Roman"/>
          <w:sz w:val="24"/>
          <w:szCs w:val="24"/>
        </w:rPr>
        <w:t xml:space="preserve"> собственноручной подписи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подписавшего документ лица.</w:t>
      </w:r>
    </w:p>
    <w:p>
      <w:pPr>
        <w:pStyle w:val="35"/>
        <w:pageBreakBefore w:val="0"/>
        <w:widowControl/>
        <w:numPr>
          <w:ilvl w:val="0"/>
          <w:numId w:val="0"/>
        </w:numPr>
        <w:shd w:val="clear" w:color="auto" w:fill="auto"/>
        <w:tabs>
          <w:tab w:val="left" w:pos="1090"/>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7</w:t>
      </w:r>
      <w:r>
        <w:rPr>
          <w:rFonts w:hint="default" w:ascii="Times New Roman" w:hAnsi="Times New Roman" w:cs="Times New Roman"/>
          <w:sz w:val="24"/>
          <w:szCs w:val="24"/>
          <w:lang w:val="ru-RU"/>
        </w:rPr>
        <w:t xml:space="preserve">.3. </w:t>
      </w:r>
      <w:r>
        <w:rPr>
          <w:rFonts w:hint="default" w:ascii="Times New Roman" w:hAnsi="Times New Roman" w:cs="Times New Roman"/>
          <w:sz w:val="24"/>
          <w:szCs w:val="24"/>
        </w:rPr>
        <w:t>Дополнительные соглашения к настоящему Договору, а также все приложения к нему являются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его неотъемлемой частью.</w:t>
      </w:r>
    </w:p>
    <w:p>
      <w:pPr>
        <w:pStyle w:val="35"/>
        <w:pageBreakBefore w:val="0"/>
        <w:widowControl/>
        <w:numPr>
          <w:ilvl w:val="0"/>
          <w:numId w:val="0"/>
        </w:numPr>
        <w:shd w:val="clear" w:color="auto" w:fill="auto"/>
        <w:tabs>
          <w:tab w:val="left" w:pos="1100"/>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7</w:t>
      </w:r>
      <w:r>
        <w:rPr>
          <w:rFonts w:hint="default" w:ascii="Times New Roman" w:hAnsi="Times New Roman" w:cs="Times New Roman"/>
          <w:sz w:val="24"/>
          <w:szCs w:val="24"/>
          <w:lang w:val="ru-RU"/>
        </w:rPr>
        <w:t xml:space="preserve">.4. </w:t>
      </w:r>
      <w:r>
        <w:rPr>
          <w:rFonts w:hint="default" w:ascii="Times New Roman" w:hAnsi="Times New Roman" w:cs="Times New Roman"/>
          <w:sz w:val="24"/>
          <w:szCs w:val="24"/>
        </w:rPr>
        <w:t>Документы по настоящему Договору, а также извещения и сообщения, подписанные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Исполнителем (уполномоченным представителем Исполнителя) собственноручной подписью либо</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текстовым аналогом собственноручной подписи, и переданные при помощи средств факсимильной или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электронной связи по адресу, указанному в разделе 8 настоящего Договора, Потребителю и им принятые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(принятые уполномоченным представителем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отрсбителя) в ходе исполнения настоящего Договора, имеют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полную юридическую силу и могуг быть использованы в качестве письменных доказательств (содержащаяся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них информация является обязательной для С торон, считается достоверной и достаточной).</w:t>
      </w:r>
    </w:p>
    <w:p>
      <w:pPr>
        <w:pStyle w:val="35"/>
        <w:pageBreakBefore w:val="0"/>
        <w:widowControl/>
        <w:numPr>
          <w:ilvl w:val="0"/>
          <w:numId w:val="0"/>
        </w:numPr>
        <w:shd w:val="clear" w:color="auto" w:fill="auto"/>
        <w:tabs>
          <w:tab w:val="left" w:pos="1105"/>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7</w:t>
      </w:r>
      <w:r>
        <w:rPr>
          <w:rFonts w:hint="default" w:ascii="Times New Roman" w:hAnsi="Times New Roman" w:cs="Times New Roman"/>
          <w:sz w:val="24"/>
          <w:szCs w:val="24"/>
          <w:lang w:val="ru-RU"/>
        </w:rPr>
        <w:t xml:space="preserve">.5. </w:t>
      </w:r>
      <w:r>
        <w:rPr>
          <w:rFonts w:hint="default" w:ascii="Times New Roman" w:hAnsi="Times New Roman" w:cs="Times New Roman"/>
          <w:sz w:val="24"/>
          <w:szCs w:val="24"/>
        </w:rPr>
        <w:t>В целях оказания услуг по настоящему Договору и соблюдения законодательства о хранении</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и ведении медицинской документации Потребитель </w:t>
      </w:r>
      <w:r>
        <w:rPr>
          <w:rFonts w:hint="default" w:ascii="Times New Roman" w:hAnsi="Times New Roman" w:cs="Times New Roman"/>
          <w:sz w:val="24"/>
          <w:szCs w:val="24"/>
          <w:lang w:val="ru-RU"/>
        </w:rPr>
        <w:t>даёт</w:t>
      </w:r>
      <w:r>
        <w:rPr>
          <w:rFonts w:hint="default" w:ascii="Times New Roman" w:hAnsi="Times New Roman" w:cs="Times New Roman"/>
          <w:sz w:val="24"/>
          <w:szCs w:val="24"/>
        </w:rPr>
        <w:t xml:space="preserve"> Исполнителю </w:t>
      </w:r>
      <w:r>
        <w:rPr>
          <w:rFonts w:hint="default" w:ascii="Times New Roman" w:hAnsi="Times New Roman" w:cs="Times New Roman"/>
          <w:sz w:val="24"/>
          <w:szCs w:val="24"/>
          <w:lang w:val="ru-RU"/>
        </w:rPr>
        <w:t>своё</w:t>
      </w:r>
      <w:r>
        <w:rPr>
          <w:rFonts w:hint="default" w:ascii="Times New Roman" w:hAnsi="Times New Roman" w:cs="Times New Roman"/>
          <w:sz w:val="24"/>
          <w:szCs w:val="24"/>
        </w:rPr>
        <w:t xml:space="preserve"> бессрочное согласие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па обработку персональных данных Потребителя, в том числе сведений, составляющих врачебную тайну,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 xml:space="preserve">в </w:t>
      </w:r>
      <w:r>
        <w:rPr>
          <w:rFonts w:hint="default" w:ascii="Times New Roman" w:hAnsi="Times New Roman" w:cs="Times New Roman"/>
          <w:sz w:val="24"/>
          <w:szCs w:val="24"/>
          <w:lang w:val="ru-RU"/>
        </w:rPr>
        <w:t>объёме</w:t>
      </w:r>
      <w:r>
        <w:rPr>
          <w:rFonts w:hint="default" w:ascii="Times New Roman" w:hAnsi="Times New Roman" w:cs="Times New Roman"/>
          <w:sz w:val="24"/>
          <w:szCs w:val="24"/>
        </w:rPr>
        <w:t xml:space="preserve"> и способами, предусмотренными федеральными законами от 27 июля 2006 г. № 152-ФЗ</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 персональных данных» и от 21 ноября 2011 г. № 323-ф3 «Об основах охраны здоровья граждан</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Российской Федерации», для целей исполнения Исполнителем обязательств по настоящему Договору.</w:t>
      </w:r>
    </w:p>
    <w:p>
      <w:pPr>
        <w:pStyle w:val="35"/>
        <w:pageBreakBefore w:val="0"/>
        <w:widowControl/>
        <w:numPr>
          <w:ilvl w:val="0"/>
          <w:numId w:val="0"/>
        </w:numPr>
        <w:shd w:val="clear" w:color="auto" w:fill="auto"/>
        <w:tabs>
          <w:tab w:val="left" w:pos="1105"/>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7</w:t>
      </w:r>
      <w:r>
        <w:rPr>
          <w:rFonts w:hint="default" w:ascii="Times New Roman" w:hAnsi="Times New Roman" w:cs="Times New Roman"/>
          <w:sz w:val="24"/>
          <w:szCs w:val="24"/>
          <w:lang w:val="ru-RU"/>
        </w:rPr>
        <w:t xml:space="preserve">.6. </w:t>
      </w:r>
      <w:r>
        <w:rPr>
          <w:rFonts w:hint="default" w:ascii="Times New Roman" w:hAnsi="Times New Roman" w:cs="Times New Roman"/>
          <w:sz w:val="24"/>
          <w:szCs w:val="24"/>
        </w:rPr>
        <w:t>Во всем, что не предусмотрено настоящим Договором Стороны руководствуются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законодательством Российской Федерации.</w:t>
      </w:r>
    </w:p>
    <w:p>
      <w:pPr>
        <w:pStyle w:val="35"/>
        <w:pageBreakBefore w:val="0"/>
        <w:widowControl/>
        <w:numPr>
          <w:ilvl w:val="0"/>
          <w:numId w:val="0"/>
        </w:numPr>
        <w:shd w:val="clear" w:color="auto" w:fill="auto"/>
        <w:tabs>
          <w:tab w:val="left" w:pos="1090"/>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7</w:t>
      </w:r>
      <w:r>
        <w:rPr>
          <w:rFonts w:hint="default" w:ascii="Times New Roman" w:hAnsi="Times New Roman" w:cs="Times New Roman"/>
          <w:sz w:val="24"/>
          <w:szCs w:val="24"/>
          <w:lang w:val="ru-RU"/>
        </w:rPr>
        <w:t xml:space="preserve">.7. </w:t>
      </w:r>
      <w:r>
        <w:rPr>
          <w:rFonts w:hint="default" w:ascii="Times New Roman" w:hAnsi="Times New Roman" w:cs="Times New Roman"/>
          <w:sz w:val="24"/>
          <w:szCs w:val="24"/>
        </w:rPr>
        <w:t>Настоящий Договор составлен в двух экземплярах, имеющих равную юридическую силу,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по одному для каждой из Сторон.</w:t>
      </w:r>
    </w:p>
    <w:p>
      <w:pPr>
        <w:pStyle w:val="35"/>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p>
    <w:p>
      <w:pPr>
        <w:pStyle w:val="82"/>
        <w:keepNext/>
        <w:keepLines/>
        <w:pageBreakBefore w:val="0"/>
        <w:widowControl/>
        <w:numPr>
          <w:ilvl w:val="0"/>
          <w:numId w:val="9"/>
        </w:numPr>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АДРЕСА И РЕКВИЗИТЫ СТОРОН</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7"/>
        <w:gridCol w:w="4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Исполнитель:</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 xml:space="preserve">Потребитель </w:t>
            </w:r>
            <w:r>
              <w:rPr>
                <w:rFonts w:hint="default" w:ascii="Times New Roman" w:hAnsi="Times New Roman" w:cs="Times New Roman"/>
                <w:b w:val="0"/>
                <w:bCs w:val="0"/>
                <w:sz w:val="24"/>
                <w:szCs w:val="24"/>
                <w:vertAlign w:val="baseline"/>
                <w:lang w:val="ru-RU"/>
              </w:rPr>
              <w:t>(законный представитель Потребителя)</w:t>
            </w:r>
            <w:r>
              <w:rPr>
                <w:rFonts w:hint="default" w:ascii="Times New Roman" w:hAnsi="Times New Roman" w:cs="Times New Roman"/>
                <w:sz w:val="24"/>
                <w:szCs w:val="24"/>
                <w:vertAlign w:val="baseline"/>
                <w:lang w:val="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Полное официальное наименование: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Сокращенное официальное наименование: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Наименование получателя платежа (для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платежных поручений):</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Банк получателя платежа (для платежных</w:t>
            </w:r>
          </w:p>
          <w:p>
            <w:pPr>
              <w:pStyle w:val="86"/>
              <w:keepNext/>
              <w:keepLines/>
              <w:pageBreakBefore w:val="0"/>
              <w:widowControl/>
              <w:shd w:val="clear" w:color="auto" w:fill="auto"/>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r>
              <w:rPr>
                <w:rStyle w:val="87"/>
                <w:rFonts w:hint="default" w:ascii="Times New Roman" w:hAnsi="Times New Roman" w:cs="Times New Roman"/>
                <w:sz w:val="24"/>
                <w:szCs w:val="24"/>
              </w:rPr>
              <w:t>поручений):</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Место нахождения: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 xml:space="preserve">Адрес электронной почты </w:t>
            </w:r>
            <w:r>
              <w:rPr>
                <w:rFonts w:hint="default" w:ascii="Times New Roman" w:hAnsi="Times New Roman" w:cs="Times New Roman"/>
                <w:sz w:val="24"/>
                <w:szCs w:val="24"/>
                <w:lang w:val="en-US"/>
              </w:rPr>
              <w:t>(e-mail):</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Телефоны:</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Свидетельство о внесении записи в ЕГРЮЛ,</w:t>
            </w:r>
          </w:p>
          <w:p>
            <w:pPr>
              <w:pStyle w:val="35"/>
              <w:pageBreakBefore w:val="0"/>
              <w:widowControl/>
              <w:shd w:val="clear" w:color="auto" w:fill="auto"/>
              <w:tabs>
                <w:tab w:val="left" w:leader="underscore" w:pos="3174"/>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выданное МИФНС России №</w:t>
            </w:r>
            <w:r>
              <w:rPr>
                <w:rFonts w:hint="default" w:ascii="Times New Roman" w:hAnsi="Times New Roman" w:cs="Times New Roman"/>
                <w:sz w:val="24"/>
                <w:szCs w:val="24"/>
              </w:rPr>
              <w:tab/>
            </w:r>
            <w:r>
              <w:rPr>
                <w:rFonts w:hint="default" w:ascii="Times New Roman" w:hAnsi="Times New Roman" w:cs="Times New Roman"/>
                <w:sz w:val="24"/>
                <w:szCs w:val="24"/>
              </w:rPr>
              <w:t>по г. Москве:</w:t>
            </w:r>
          </w:p>
          <w:p>
            <w:pPr>
              <w:pStyle w:val="35"/>
              <w:pageBreakBefore w:val="0"/>
              <w:widowControl/>
              <w:shd w:val="clear" w:color="auto" w:fill="auto"/>
              <w:tabs>
                <w:tab w:val="left" w:leader="underscore" w:pos="1038"/>
                <w:tab w:val="left" w:leader="underscore" w:pos="2387"/>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серия</w:t>
            </w:r>
            <w:r>
              <w:rPr>
                <w:rFonts w:hint="default" w:ascii="Times New Roman" w:hAnsi="Times New Roman" w:cs="Times New Roman"/>
                <w:sz w:val="24"/>
                <w:szCs w:val="24"/>
              </w:rPr>
              <w:tab/>
            </w:r>
            <w:r>
              <w:rPr>
                <w:rFonts w:hint="default" w:ascii="Times New Roman" w:hAnsi="Times New Roman" w:cs="Times New Roman"/>
                <w:sz w:val="24"/>
                <w:szCs w:val="24"/>
              </w:rPr>
              <w:t>номер</w:t>
            </w:r>
            <w:r>
              <w:rPr>
                <w:rFonts w:hint="default" w:ascii="Times New Roman" w:hAnsi="Times New Roman" w:cs="Times New Roman"/>
                <w:sz w:val="24"/>
                <w:szCs w:val="24"/>
              </w:rPr>
              <w:tab/>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ИНН/КПП:</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Расчетный счет:</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БИК/ОКПО:</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ОКАТО/ОГРН:</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ОКТМО/ОКВЭД:</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КБК:</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p>
        </w:tc>
        <w:tc>
          <w:tcPr>
            <w:tcW w:w="7393" w:type="dxa"/>
          </w:tcPr>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hanging="20" w:firstLineChars="0"/>
              <w:rPr>
                <w:rFonts w:hint="default" w:ascii="Times New Roman" w:hAnsi="Times New Roman" w:cs="Times New Roman"/>
                <w:sz w:val="24"/>
                <w:szCs w:val="24"/>
                <w:lang w:val="ru"/>
              </w:rPr>
            </w:pPr>
            <w:r>
              <w:rPr>
                <w:rFonts w:hint="default" w:ascii="Times New Roman" w:hAnsi="Times New Roman" w:cs="Times New Roman"/>
                <w:sz w:val="24"/>
                <w:szCs w:val="24"/>
              </w:rPr>
              <w:t>Фамилия:</w:t>
            </w:r>
            <w:r>
              <w:rPr>
                <w:rFonts w:hint="default" w:ascii="Times New Roman" w:hAnsi="Times New Roman" w:cs="Times New Roman"/>
                <w:sz w:val="24"/>
                <w:szCs w:val="24"/>
                <w:lang w:val="ru"/>
              </w:rPr>
              <w:t xml:space="preserve"> </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hanging="20" w:firstLineChars="0"/>
              <w:rPr>
                <w:rFonts w:hint="default" w:ascii="Times New Roman" w:hAnsi="Times New Roman" w:cs="Times New Roman"/>
                <w:sz w:val="24"/>
                <w:szCs w:val="24"/>
              </w:rPr>
            </w:pPr>
            <w:r>
              <w:rPr>
                <w:rFonts w:hint="default" w:ascii="Times New Roman" w:hAnsi="Times New Roman" w:cs="Times New Roman"/>
                <w:sz w:val="24"/>
                <w:szCs w:val="24"/>
              </w:rPr>
              <w:t>Имя: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Отчество (при наличии):</w:t>
            </w:r>
          </w:p>
          <w:p>
            <w:pPr>
              <w:pStyle w:val="35"/>
              <w:pageBreakBefore w:val="0"/>
              <w:widowControl/>
              <w:shd w:val="clear" w:color="auto" w:fill="auto"/>
              <w:tabs>
                <w:tab w:val="left" w:leader="underscore" w:pos="1930"/>
                <w:tab w:val="left" w:leader="underscore" w:pos="3270"/>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Паспорт: серия</w:t>
            </w:r>
            <w:r>
              <w:rPr>
                <w:rFonts w:hint="default" w:ascii="Times New Roman" w:hAnsi="Times New Roman" w:cs="Times New Roman"/>
                <w:sz w:val="24"/>
                <w:szCs w:val="24"/>
              </w:rPr>
              <w:tab/>
            </w:r>
            <w:r>
              <w:rPr>
                <w:rFonts w:hint="default" w:ascii="Times New Roman" w:hAnsi="Times New Roman" w:cs="Times New Roman"/>
                <w:sz w:val="24"/>
                <w:szCs w:val="24"/>
              </w:rPr>
              <w:t>номер</w:t>
            </w:r>
            <w:r>
              <w:rPr>
                <w:rFonts w:hint="default" w:ascii="Times New Roman" w:hAnsi="Times New Roman" w:cs="Times New Roman"/>
                <w:sz w:val="24"/>
                <w:szCs w:val="24"/>
              </w:rPr>
              <w:tab/>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Наименование органа, выдавшего паспорт: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Дата выдачи паспорта:</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
              </w:rPr>
            </w:pPr>
            <w:r>
              <w:rPr>
                <w:rFonts w:hint="default" w:ascii="Times New Roman" w:hAnsi="Times New Roman" w:cs="Times New Roman"/>
                <w:b w:val="0"/>
                <w:bCs w:val="0"/>
                <w:sz w:val="24"/>
                <w:szCs w:val="24"/>
              </w:rPr>
              <w:t>Иной документ, удостоверяющий личность,</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его реквизиты, кем и когда выдан:</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Документ, подтверждающий право</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представлять интересы Потребителя, его</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реквизиты, кем и когда выдан:</w:t>
            </w:r>
            <w:r>
              <w:rPr>
                <w:rFonts w:hint="default" w:ascii="Times New Roman" w:hAnsi="Times New Roman" w:cs="Times New Roman"/>
                <w:b w:val="0"/>
                <w:bCs w:val="0"/>
                <w:sz w:val="24"/>
                <w:szCs w:val="24"/>
                <w:lang w:val="ru"/>
              </w:rPr>
              <w:t xml:space="preserve"> </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
              </w:rPr>
            </w:pPr>
            <w:r>
              <w:rPr>
                <w:rFonts w:hint="default" w:ascii="Times New Roman" w:hAnsi="Times New Roman" w:cs="Times New Roman"/>
                <w:b w:val="0"/>
                <w:bCs w:val="0"/>
                <w:sz w:val="24"/>
                <w:szCs w:val="24"/>
              </w:rPr>
              <w:t>Адрес проживания:</w:t>
            </w:r>
            <w:r>
              <w:rPr>
                <w:rFonts w:hint="default" w:ascii="Times New Roman" w:hAnsi="Times New Roman" w:cs="Times New Roman"/>
                <w:b w:val="0"/>
                <w:bCs w:val="0"/>
                <w:sz w:val="24"/>
                <w:szCs w:val="24"/>
                <w:lang w:val="ru"/>
              </w:rPr>
              <w:t xml:space="preserve"> </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
              </w:rPr>
            </w:pPr>
            <w:r>
              <w:rPr>
                <w:rFonts w:hint="default" w:ascii="Times New Roman" w:hAnsi="Times New Roman" w:cs="Times New Roman"/>
                <w:b w:val="0"/>
                <w:bCs w:val="0"/>
                <w:sz w:val="24"/>
                <w:szCs w:val="24"/>
              </w:rPr>
              <w:t>Адрес места жительства:</w:t>
            </w:r>
            <w:r>
              <w:rPr>
                <w:rFonts w:hint="default" w:ascii="Times New Roman" w:hAnsi="Times New Roman" w:cs="Times New Roman"/>
                <w:b w:val="0"/>
                <w:bCs w:val="0"/>
                <w:sz w:val="24"/>
                <w:szCs w:val="24"/>
                <w:lang w:val="ru"/>
              </w:rPr>
              <w:t xml:space="preserve"> </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rPr>
              <w:t>Телефоны: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lang w:val="ru-RU"/>
              </w:rPr>
              <w:t>______________/И.О. Фамилия</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righ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ru-RU"/>
              </w:rPr>
              <w:t>И.О.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           МП</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rPr>
            </w:pPr>
          </w:p>
        </w:tc>
      </w:tr>
    </w:tbl>
    <w:p>
      <w:pPr>
        <w:pStyle w:val="82"/>
        <w:keepNext/>
        <w:keepLines/>
        <w:pageBreakBefore w:val="0"/>
        <w:widowControl/>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vertAlign w:val="baseline"/>
        </w:r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rPr>
          <w:rFonts w:hint="default" w:ascii="Times New Roman" w:hAnsi="Times New Roman" w:cs="Times New Roman"/>
          <w:sz w:val="24"/>
          <w:szCs w:val="24"/>
        </w:rPr>
        <w:sectPr>
          <w:headerReference r:id="rId7" w:type="default"/>
          <w:headerReference r:id="rId8" w:type="even"/>
          <w:pgSz w:w="11906" w:h="16838"/>
          <w:pgMar w:top="1134" w:right="567" w:bottom="1134" w:left="1701" w:header="0" w:footer="6" w:gutter="0"/>
          <w:pgNumType w:start="4"/>
          <w:cols w:space="0" w:num="1"/>
          <w:rtlGutter w:val="0"/>
          <w:docGrid w:linePitch="360" w:charSpace="0"/>
        </w:sect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firstLineChars="0"/>
        <w:jc w:val="righ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Приложение </w:t>
      </w:r>
      <w:r>
        <w:rPr>
          <w:rFonts w:hint="default" w:cs="Times New Roman"/>
          <w:sz w:val="24"/>
          <w:szCs w:val="24"/>
          <w:lang w:val="ru-RU"/>
        </w:rPr>
        <w:t>1</w:t>
      </w:r>
    </w:p>
    <w:p>
      <w:pPr>
        <w:pStyle w:val="35"/>
        <w:pageBreakBefore w:val="0"/>
        <w:widowControl/>
        <w:shd w:val="clear" w:color="auto" w:fill="auto"/>
        <w:tabs>
          <w:tab w:val="left" w:pos="9600"/>
        </w:tabs>
        <w:kinsoku/>
        <w:wordWrap/>
        <w:overflowPunct/>
        <w:topLinePunct w:val="0"/>
        <w:autoSpaceDE/>
        <w:autoSpaceDN/>
        <w:bidi w:val="0"/>
        <w:adjustRightInd/>
        <w:snapToGrid/>
        <w:spacing w:before="0" w:after="0" w:line="240" w:lineRule="auto"/>
        <w:ind w:left="5280" w:leftChars="2200" w:right="0" w:righ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к Договору на оказание платных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медицинских услуг</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 физическим лицом)</w:t>
      </w:r>
    </w:p>
    <w:p>
      <w:pPr>
        <w:pStyle w:val="35"/>
        <w:pageBreakBefore w:val="0"/>
        <w:widowControl/>
        <w:shd w:val="clear" w:color="auto" w:fill="auto"/>
        <w:tabs>
          <w:tab w:val="left" w:pos="9600"/>
        </w:tabs>
        <w:kinsoku/>
        <w:wordWrap/>
        <w:overflowPunct/>
        <w:topLinePunct w:val="0"/>
        <w:autoSpaceDE/>
        <w:autoSpaceDN/>
        <w:bidi w:val="0"/>
        <w:adjustRightInd/>
        <w:snapToGrid/>
        <w:spacing w:before="0" w:after="0" w:line="240" w:lineRule="auto"/>
        <w:ind w:left="5280" w:leftChars="2200" w:right="0" w:righ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От</w:t>
      </w:r>
      <w:r>
        <w:rPr>
          <w:rFonts w:hint="default" w:cs="Times New Roman"/>
          <w:sz w:val="24"/>
          <w:szCs w:val="24"/>
          <w:lang w:val="ru-RU"/>
        </w:rPr>
        <w:t xml:space="preserve"> </w:t>
      </w:r>
      <w:r>
        <w:rPr>
          <w:rFonts w:hint="default" w:ascii="Times New Roman" w:hAnsi="Times New Roman" w:cs="Times New Roman"/>
          <w:sz w:val="24"/>
          <w:szCs w:val="24"/>
        </w:rPr>
        <w:t>« »</w:t>
      </w:r>
      <w:r>
        <w:rPr>
          <w:rFonts w:hint="default" w:cs="Times New Roman"/>
          <w:sz w:val="24"/>
          <w:szCs w:val="24"/>
          <w:lang w:val="ru-RU"/>
        </w:rPr>
        <w:t xml:space="preserve">          </w:t>
      </w:r>
      <w:r>
        <w:rPr>
          <w:rFonts w:hint="default" w:ascii="Times New Roman" w:hAnsi="Times New Roman" w:cs="Times New Roman"/>
          <w:sz w:val="24"/>
          <w:szCs w:val="24"/>
        </w:rPr>
        <w:t>20</w:t>
      </w:r>
      <w:r>
        <w:rPr>
          <w:rFonts w:hint="default" w:cs="Times New Roman"/>
          <w:sz w:val="24"/>
          <w:szCs w:val="24"/>
          <w:lang w:val="ru-RU"/>
        </w:rPr>
        <w:t>__</w:t>
      </w:r>
      <w:r>
        <w:rPr>
          <w:rFonts w:hint="default" w:ascii="Times New Roman" w:hAnsi="Times New Roman" w:cs="Times New Roman"/>
          <w:sz w:val="24"/>
          <w:szCs w:val="24"/>
        </w:rPr>
        <w:t xml:space="preserve"> г.№</w:t>
      </w:r>
    </w:p>
    <w:p>
      <w:pPr>
        <w:pStyle w:val="90"/>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Перечень платных медицинских услуг</w:t>
      </w:r>
    </w:p>
    <w:p>
      <w:pPr>
        <w:pStyle w:val="90"/>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p>
    <w:tbl>
      <w:tblPr>
        <w:tblStyle w:val="3"/>
        <w:tblW w:w="9531" w:type="dxa"/>
        <w:jc w:val="center"/>
        <w:tblLayout w:type="fixed"/>
        <w:tblCellMar>
          <w:top w:w="0" w:type="dxa"/>
          <w:left w:w="10" w:type="dxa"/>
          <w:bottom w:w="0" w:type="dxa"/>
          <w:right w:w="10" w:type="dxa"/>
        </w:tblCellMar>
      </w:tblPr>
      <w:tblGrid>
        <w:gridCol w:w="399"/>
        <w:gridCol w:w="2028"/>
        <w:gridCol w:w="2508"/>
        <w:gridCol w:w="1500"/>
        <w:gridCol w:w="1452"/>
        <w:gridCol w:w="1644"/>
      </w:tblGrid>
      <w:tr>
        <w:tblPrEx>
          <w:tblCellMar>
            <w:top w:w="0" w:type="dxa"/>
            <w:left w:w="10" w:type="dxa"/>
            <w:bottom w:w="0" w:type="dxa"/>
            <w:right w:w="10" w:type="dxa"/>
          </w:tblCellMar>
        </w:tblPrEx>
        <w:trPr>
          <w:trHeight w:val="1042"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 п/н</w:t>
            </w:r>
          </w:p>
        </w:tc>
        <w:tc>
          <w:tcPr>
            <w:tcW w:w="202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Номенклатурный код медицинской услуги</w:t>
            </w:r>
          </w:p>
        </w:tc>
        <w:tc>
          <w:tcPr>
            <w:tcW w:w="25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медицинской услуги</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Количество, шт.</w:t>
            </w:r>
          </w:p>
        </w:tc>
        <w:tc>
          <w:tcPr>
            <w:tcW w:w="1452"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Стоимость за единицу, руб.</w:t>
            </w: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tabs>
                <w:tab w:val="left" w:pos="1520"/>
              </w:tabs>
              <w:kinsoku/>
              <w:wordWrap/>
              <w:overflowPunct/>
              <w:topLinePunct w:val="0"/>
              <w:autoSpaceDE/>
              <w:autoSpaceDN/>
              <w:bidi w:val="0"/>
              <w:adjustRightInd/>
              <w:snapToGrid/>
              <w:spacing w:after="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Итого стоимость, руб.</w:t>
            </w:r>
          </w:p>
        </w:tc>
      </w:tr>
      <w:tr>
        <w:tblPrEx>
          <w:tblCellMar>
            <w:top w:w="0" w:type="dxa"/>
            <w:left w:w="10" w:type="dxa"/>
            <w:bottom w:w="0" w:type="dxa"/>
            <w:right w:w="10" w:type="dxa"/>
          </w:tblCellMar>
        </w:tblPrEx>
        <w:trPr>
          <w:trHeight w:val="259"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02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5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452"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17" w:firstLineChars="7"/>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CellMar>
            <w:top w:w="0" w:type="dxa"/>
            <w:left w:w="10" w:type="dxa"/>
            <w:bottom w:w="0" w:type="dxa"/>
            <w:right w:w="10" w:type="dxa"/>
          </w:tblCellMar>
        </w:tblPrEx>
        <w:trPr>
          <w:trHeight w:val="442"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2028"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2508"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1452"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70" w:hRule="atLeast"/>
          <w:jc w:val="center"/>
        </w:trPr>
        <w:tc>
          <w:tcPr>
            <w:tcW w:w="7887" w:type="dxa"/>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r>
              <w:rPr>
                <w:rFonts w:hint="default" w:ascii="Times New Roman" w:hAnsi="Times New Roman" w:cs="Times New Roman"/>
                <w:sz w:val="24"/>
                <w:szCs w:val="24"/>
              </w:rPr>
              <w:t>ИТОГО руб., в том числе НДС не облагается</w:t>
            </w: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r>
    </w:tbl>
    <w:p>
      <w:pPr>
        <w:pStyle w:val="94"/>
        <w:pageBreakBefore w:val="0"/>
        <w:widowControl/>
        <w:shd w:val="clear" w:color="auto" w:fill="auto"/>
        <w:tabs>
          <w:tab w:val="left" w:leader="underscore" w:pos="5693"/>
          <w:tab w:val="left" w:leader="underscore" w:pos="10142"/>
        </w:tabs>
        <w:kinsoku/>
        <w:wordWrap/>
        <w:overflowPunct/>
        <w:topLinePunct w:val="0"/>
        <w:autoSpaceDE/>
        <w:autoSpaceDN/>
        <w:bidi w:val="0"/>
        <w:adjustRightInd/>
        <w:snapToGrid/>
        <w:spacing w:after="0" w:line="240" w:lineRule="auto"/>
        <w:ind w:left="0" w:leftChars="0" w:right="0"/>
        <w:jc w:val="left"/>
        <w:rPr>
          <w:rStyle w:val="95"/>
          <w:rFonts w:hint="default" w:ascii="Times New Roman" w:hAnsi="Times New Roman" w:cs="Times New Roman"/>
          <w:sz w:val="24"/>
          <w:szCs w:val="24"/>
          <w:lang w:val="ru-RU"/>
        </w:rPr>
      </w:pPr>
      <w:r>
        <w:rPr>
          <w:rStyle w:val="95"/>
          <w:rFonts w:hint="default" w:ascii="Times New Roman" w:hAnsi="Times New Roman" w:cs="Times New Roman"/>
          <w:sz w:val="24"/>
          <w:szCs w:val="24"/>
        </w:rPr>
        <w:t>Стоимость услуг но настоящему Договору составляет:</w:t>
      </w:r>
      <w:r>
        <w:rPr>
          <w:rStyle w:val="95"/>
          <w:rFonts w:hint="default" w:ascii="Times New Roman" w:hAnsi="Times New Roman" w:cs="Times New Roman"/>
          <w:sz w:val="24"/>
          <w:szCs w:val="24"/>
          <w:lang w:val="ru-RU"/>
        </w:rPr>
        <w:t>__________________________________</w:t>
      </w:r>
    </w:p>
    <w:p>
      <w:pPr>
        <w:pStyle w:val="94"/>
        <w:pageBreakBefore w:val="0"/>
        <w:widowControl/>
        <w:shd w:val="clear" w:color="auto" w:fill="auto"/>
        <w:tabs>
          <w:tab w:val="left" w:leader="underscore" w:pos="5693"/>
          <w:tab w:val="left" w:leader="underscore" w:pos="10142"/>
        </w:tabs>
        <w:kinsoku/>
        <w:wordWrap/>
        <w:overflowPunct/>
        <w:topLinePunct w:val="0"/>
        <w:autoSpaceDE/>
        <w:autoSpaceDN/>
        <w:bidi w:val="0"/>
        <w:adjustRightInd/>
        <w:snapToGrid/>
        <w:spacing w:after="0" w:line="240" w:lineRule="auto"/>
        <w:ind w:left="0" w:leftChars="0" w:right="0"/>
        <w:jc w:val="left"/>
        <w:rPr>
          <w:rFonts w:hint="default" w:ascii="Times New Roman" w:hAnsi="Times New Roman" w:cs="Times New Roman"/>
          <w:sz w:val="24"/>
          <w:szCs w:val="24"/>
          <w:lang w:val="ru-RU"/>
        </w:rPr>
      </w:pPr>
      <w:r>
        <w:rPr>
          <w:rStyle w:val="96"/>
          <w:rFonts w:hint="default" w:ascii="Times New Roman" w:hAnsi="Times New Roman" w:cs="Times New Roman"/>
          <w:sz w:val="24"/>
          <w:szCs w:val="24"/>
          <w:lang w:val="ru-RU"/>
        </w:rPr>
        <w:t>________________________________________________________________________________</w:t>
      </w:r>
    </w:p>
    <w:p>
      <w:pPr>
        <w:pStyle w:val="98"/>
        <w:keepNext w:val="0"/>
        <w:keepLines w:val="0"/>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textAlignment w:val="auto"/>
        <w:rPr>
          <w:rFonts w:hint="default" w:ascii="Times New Roman" w:hAnsi="Times New Roman" w:cs="Times New Roman"/>
          <w:b w:val="0"/>
          <w:bCs w:val="0"/>
          <w:sz w:val="16"/>
          <w:szCs w:val="16"/>
        </w:rPr>
      </w:pPr>
      <w:r>
        <w:rPr>
          <w:rStyle w:val="99"/>
          <w:rFonts w:hint="default" w:ascii="Times New Roman" w:hAnsi="Times New Roman" w:cs="Times New Roman"/>
          <w:b w:val="0"/>
          <w:bCs w:val="0"/>
          <w:sz w:val="16"/>
          <w:szCs w:val="16"/>
        </w:rPr>
        <w:t>(буквенно</w:t>
      </w:r>
      <w:r>
        <w:rPr>
          <w:rStyle w:val="99"/>
          <w:rFonts w:hint="default" w:ascii="Times New Roman" w:hAnsi="Times New Roman" w:cs="Times New Roman"/>
          <w:b w:val="0"/>
          <w:bCs w:val="0"/>
          <w:sz w:val="16"/>
          <w:szCs w:val="16"/>
          <w:lang w:val="ru-RU"/>
        </w:rPr>
        <w:t>-циф</w:t>
      </w:r>
      <w:r>
        <w:rPr>
          <w:rStyle w:val="99"/>
          <w:rFonts w:hint="default" w:ascii="Times New Roman" w:hAnsi="Times New Roman" w:cs="Times New Roman"/>
          <w:b w:val="0"/>
          <w:bCs w:val="0"/>
          <w:sz w:val="16"/>
          <w:szCs w:val="16"/>
        </w:rPr>
        <w:t>рово</w:t>
      </w:r>
      <w:r>
        <w:rPr>
          <w:rStyle w:val="99"/>
          <w:rFonts w:hint="default" w:ascii="Times New Roman" w:hAnsi="Times New Roman" w:cs="Times New Roman"/>
          <w:b w:val="0"/>
          <w:bCs w:val="0"/>
          <w:sz w:val="16"/>
          <w:szCs w:val="16"/>
          <w:lang w:val="ru-RU"/>
        </w:rPr>
        <w:t>е</w:t>
      </w:r>
      <w:r>
        <w:rPr>
          <w:rStyle w:val="99"/>
          <w:rFonts w:hint="default" w:ascii="Times New Roman" w:hAnsi="Times New Roman" w:cs="Times New Roman"/>
          <w:b w:val="0"/>
          <w:bCs w:val="0"/>
          <w:sz w:val="16"/>
          <w:szCs w:val="16"/>
        </w:rPr>
        <w:t xml:space="preserve"> написание)</w:t>
      </w:r>
    </w:p>
    <w:p>
      <w:pPr>
        <w:pStyle w:val="94"/>
        <w:keepNext w:val="0"/>
        <w:keepLines w:val="0"/>
        <w:pageBreakBefore w:val="0"/>
        <w:widowControl/>
        <w:shd w:val="clear" w:color="auto" w:fill="auto"/>
        <w:kinsoku/>
        <w:wordWrap/>
        <w:overflowPunct/>
        <w:topLinePunct w:val="0"/>
        <w:autoSpaceDE/>
        <w:autoSpaceDN/>
        <w:bidi w:val="0"/>
        <w:adjustRightInd/>
        <w:snapToGrid/>
        <w:spacing w:after="0" w:line="240" w:lineRule="auto"/>
        <w:ind w:left="0" w:leftChars="0" w:right="0"/>
        <w:jc w:val="both"/>
        <w:textAlignment w:val="auto"/>
        <w:rPr>
          <w:rFonts w:hint="default" w:ascii="Times New Roman" w:hAnsi="Times New Roman" w:cs="Times New Roman"/>
          <w:sz w:val="16"/>
          <w:szCs w:val="16"/>
          <w:lang w:val="ru-RU"/>
        </w:rPr>
      </w:pPr>
      <w:r>
        <w:rPr>
          <w:rFonts w:hint="default" w:ascii="Times New Roman" w:hAnsi="Times New Roman" w:cs="Times New Roman"/>
          <w:sz w:val="24"/>
          <w:szCs w:val="24"/>
        </w:rPr>
        <w:t>(</w:t>
      </w:r>
      <w:r>
        <w:rPr>
          <w:rFonts w:hint="default" w:ascii="Times New Roman" w:hAnsi="Times New Roman" w:cs="Times New Roman"/>
          <w:sz w:val="24"/>
          <w:szCs w:val="24"/>
          <w:lang w:val="ru-RU"/>
        </w:rPr>
        <w:t>________________________________</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Style w:val="95"/>
          <w:rFonts w:hint="default" w:ascii="Times New Roman" w:hAnsi="Times New Roman" w:cs="Times New Roman"/>
          <w:sz w:val="24"/>
          <w:szCs w:val="24"/>
        </w:rPr>
        <w:t>рублей</w:t>
      </w:r>
      <w:r>
        <w:rPr>
          <w:rStyle w:val="95"/>
          <w:rFonts w:hint="default" w:ascii="Times New Roman" w:hAnsi="Times New Roman" w:cs="Times New Roman"/>
          <w:sz w:val="24"/>
          <w:szCs w:val="24"/>
        </w:rPr>
        <w:tab/>
      </w:r>
      <w:r>
        <w:rPr>
          <w:rStyle w:val="95"/>
          <w:rFonts w:hint="default" w:ascii="Times New Roman" w:hAnsi="Times New Roman" w:cs="Times New Roman"/>
          <w:sz w:val="24"/>
          <w:szCs w:val="24"/>
          <w:lang w:val="ru-RU"/>
        </w:rPr>
        <w:t>___</w:t>
      </w:r>
      <w:r>
        <w:rPr>
          <w:rStyle w:val="95"/>
          <w:rFonts w:hint="default" w:ascii="Times New Roman" w:hAnsi="Times New Roman" w:cs="Times New Roman"/>
          <w:sz w:val="24"/>
          <w:szCs w:val="24"/>
        </w:rPr>
        <w:t>копеек, в том числе НДС не облагается</w:t>
      </w:r>
      <w:r>
        <w:rPr>
          <w:rStyle w:val="95"/>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н</w:t>
      </w:r>
      <w:r>
        <w:rPr>
          <w:rFonts w:hint="default" w:ascii="Times New Roman" w:hAnsi="Times New Roman" w:cs="Times New Roman"/>
          <w:sz w:val="24"/>
          <w:szCs w:val="24"/>
        </w:rPr>
        <w:t xml:space="preserve">а </w:t>
      </w:r>
      <w:r>
        <w:rPr>
          <w:rFonts w:hint="default" w:ascii="Times New Roman" w:hAnsi="Times New Roman" w:cs="Times New Roman"/>
          <w:sz w:val="16"/>
          <w:szCs w:val="16"/>
          <w:lang w:val="ru-RU"/>
        </w:rPr>
        <w:t xml:space="preserve">(указывается словесным способом) </w:t>
      </w:r>
    </w:p>
    <w:p>
      <w:pPr>
        <w:pStyle w:val="94"/>
        <w:keepNext w:val="0"/>
        <w:keepLines w:val="0"/>
        <w:pageBreakBefore w:val="0"/>
        <w:widowControl/>
        <w:shd w:val="clear" w:color="auto" w:fill="auto"/>
        <w:kinsoku/>
        <w:wordWrap/>
        <w:overflowPunct/>
        <w:topLinePunct w:val="0"/>
        <w:autoSpaceDE/>
        <w:autoSpaceDN/>
        <w:bidi w:val="0"/>
        <w:adjustRightInd/>
        <w:snapToGrid/>
        <w:spacing w:after="0" w:line="240" w:lineRule="auto"/>
        <w:ind w:left="0" w:leftChars="0" w:right="0"/>
        <w:jc w:val="both"/>
        <w:textAlignment w:val="auto"/>
        <w:rPr>
          <w:rFonts w:hint="default" w:ascii="Times New Roman" w:hAnsi="Times New Roman" w:cs="Times New Roman"/>
          <w:sz w:val="24"/>
          <w:szCs w:val="24"/>
        </w:rPr>
      </w:pPr>
      <w:r>
        <w:rPr>
          <w:rStyle w:val="95"/>
          <w:rFonts w:hint="default" w:ascii="Times New Roman" w:hAnsi="Times New Roman" w:cs="Times New Roman"/>
          <w:sz w:val="24"/>
          <w:szCs w:val="24"/>
        </w:rPr>
        <w:t>основании подпункта 2 пункта 2 статьи 149 части второй Налогового кодекса Российской Федерации.</w:t>
      </w:r>
    </w:p>
    <w:p>
      <w:pPr>
        <w:pStyle w:val="35"/>
        <w:pageBreakBefore w:val="0"/>
        <w:widowControl/>
        <w:shd w:val="clear" w:color="auto" w:fill="auto"/>
        <w:tabs>
          <w:tab w:val="left" w:pos="9600"/>
        </w:tabs>
        <w:kinsoku/>
        <w:wordWrap/>
        <w:overflowPunct/>
        <w:topLinePunct w:val="0"/>
        <w:autoSpaceDE/>
        <w:autoSpaceDN/>
        <w:bidi w:val="0"/>
        <w:adjustRightInd/>
        <w:snapToGrid/>
        <w:spacing w:before="0" w:after="0" w:line="240" w:lineRule="auto"/>
        <w:ind w:left="0" w:leftChars="0" w:right="0" w:rightChars="0" w:firstLine="0"/>
        <w:rPr>
          <w:rFonts w:hint="default" w:ascii="Times New Roman" w:hAnsi="Times New Roman" w:cs="Times New Roman"/>
          <w:sz w:val="24"/>
          <w:szCs w:val="24"/>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8"/>
        <w:gridCol w:w="4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Исполнитель:</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Потребитель</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vertAlign w:val="baseline"/>
                <w:lang w:val="ru-RU"/>
              </w:rPr>
              <w:t>(законный представитель Потребителя)</w:t>
            </w:r>
            <w:r>
              <w:rPr>
                <w:rFonts w:hint="default" w:ascii="Times New Roman" w:hAnsi="Times New Roman" w:cs="Times New Roman"/>
                <w:sz w:val="24"/>
                <w:szCs w:val="24"/>
                <w:vertAlign w:val="baseline"/>
                <w:lang w:val="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Полное официальное наименование: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Сокращенное официальное наименование:</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Наименование получателя платежа (для</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платежных поручений):</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Банк получателя платежа (для платежных</w:t>
            </w:r>
          </w:p>
          <w:p>
            <w:pPr>
              <w:pStyle w:val="86"/>
              <w:keepNext/>
              <w:keepLines/>
              <w:pageBreakBefore w:val="0"/>
              <w:widowControl/>
              <w:shd w:val="clear" w:color="auto" w:fill="auto"/>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r>
              <w:rPr>
                <w:rStyle w:val="87"/>
                <w:rFonts w:hint="default" w:ascii="Times New Roman" w:hAnsi="Times New Roman" w:cs="Times New Roman"/>
                <w:sz w:val="24"/>
                <w:szCs w:val="24"/>
              </w:rPr>
              <w:t>поручений):</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Место нахождения: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 xml:space="preserve">Адрес электронной почты </w:t>
            </w:r>
            <w:r>
              <w:rPr>
                <w:rFonts w:hint="default" w:ascii="Times New Roman" w:hAnsi="Times New Roman" w:cs="Times New Roman"/>
                <w:sz w:val="24"/>
                <w:szCs w:val="24"/>
                <w:lang w:val="en-US"/>
              </w:rPr>
              <w:t>(e-mail):</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Телефоны:</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Свидетельство о внесении записи в ЕГРЮЛ,</w:t>
            </w:r>
          </w:p>
          <w:p>
            <w:pPr>
              <w:pStyle w:val="35"/>
              <w:pageBreakBefore w:val="0"/>
              <w:widowControl/>
              <w:shd w:val="clear" w:color="auto" w:fill="auto"/>
              <w:tabs>
                <w:tab w:val="left" w:leader="underscore" w:pos="3174"/>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выданное МИФНС России №</w:t>
            </w:r>
            <w:r>
              <w:rPr>
                <w:rFonts w:hint="default" w:ascii="Times New Roman" w:hAnsi="Times New Roman" w:cs="Times New Roman"/>
                <w:sz w:val="24"/>
                <w:szCs w:val="24"/>
              </w:rPr>
              <w:tab/>
            </w:r>
            <w:r>
              <w:rPr>
                <w:rFonts w:hint="default" w:ascii="Times New Roman" w:hAnsi="Times New Roman" w:cs="Times New Roman"/>
                <w:sz w:val="24"/>
                <w:szCs w:val="24"/>
              </w:rPr>
              <w:t>по г. Москве:</w:t>
            </w:r>
          </w:p>
          <w:p>
            <w:pPr>
              <w:pStyle w:val="35"/>
              <w:pageBreakBefore w:val="0"/>
              <w:widowControl/>
              <w:shd w:val="clear" w:color="auto" w:fill="auto"/>
              <w:tabs>
                <w:tab w:val="left" w:leader="underscore" w:pos="1038"/>
                <w:tab w:val="left" w:leader="underscore" w:pos="2387"/>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серия</w:t>
            </w:r>
            <w:r>
              <w:rPr>
                <w:rFonts w:hint="default" w:ascii="Times New Roman" w:hAnsi="Times New Roman" w:cs="Times New Roman"/>
                <w:sz w:val="24"/>
                <w:szCs w:val="24"/>
              </w:rPr>
              <w:tab/>
            </w:r>
            <w:r>
              <w:rPr>
                <w:rFonts w:hint="default" w:ascii="Times New Roman" w:hAnsi="Times New Roman" w:cs="Times New Roman"/>
                <w:sz w:val="24"/>
                <w:szCs w:val="24"/>
              </w:rPr>
              <w:t>номер</w:t>
            </w:r>
            <w:r>
              <w:rPr>
                <w:rFonts w:hint="default" w:ascii="Times New Roman" w:hAnsi="Times New Roman" w:cs="Times New Roman"/>
                <w:sz w:val="24"/>
                <w:szCs w:val="24"/>
              </w:rPr>
              <w:tab/>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ИНН/КПП:</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Расчетный счет:</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БИК/ОКПО:</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ОКАТО/ОГРН:</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ОКТМО/ОКВЭД:</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КБК:</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p>
        </w:tc>
        <w:tc>
          <w:tcPr>
            <w:tcW w:w="7393" w:type="dxa"/>
          </w:tcPr>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hanging="20" w:firstLineChars="0"/>
              <w:rPr>
                <w:rFonts w:hint="default" w:ascii="Times New Roman" w:hAnsi="Times New Roman" w:cs="Times New Roman"/>
                <w:sz w:val="24"/>
                <w:szCs w:val="24"/>
                <w:lang w:val="ru"/>
              </w:rPr>
            </w:pPr>
            <w:r>
              <w:rPr>
                <w:rFonts w:hint="default" w:ascii="Times New Roman" w:hAnsi="Times New Roman" w:cs="Times New Roman"/>
                <w:sz w:val="24"/>
                <w:szCs w:val="24"/>
              </w:rPr>
              <w:t>Фамилия:</w:t>
            </w:r>
            <w:r>
              <w:rPr>
                <w:rFonts w:hint="default" w:ascii="Times New Roman" w:hAnsi="Times New Roman" w:cs="Times New Roman"/>
                <w:sz w:val="24"/>
                <w:szCs w:val="24"/>
                <w:lang w:val="ru"/>
              </w:rPr>
              <w:t xml:space="preserve"> </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hanging="20" w:firstLineChars="0"/>
              <w:rPr>
                <w:rFonts w:hint="default" w:ascii="Times New Roman" w:hAnsi="Times New Roman" w:cs="Times New Roman"/>
                <w:sz w:val="24"/>
                <w:szCs w:val="24"/>
              </w:rPr>
            </w:pPr>
            <w:r>
              <w:rPr>
                <w:rFonts w:hint="default" w:ascii="Times New Roman" w:hAnsi="Times New Roman" w:cs="Times New Roman"/>
                <w:sz w:val="24"/>
                <w:szCs w:val="24"/>
              </w:rPr>
              <w:t>Имя: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Отчество (при наличии):</w:t>
            </w:r>
          </w:p>
          <w:p>
            <w:pPr>
              <w:pStyle w:val="35"/>
              <w:pageBreakBefore w:val="0"/>
              <w:widowControl/>
              <w:shd w:val="clear" w:color="auto" w:fill="auto"/>
              <w:tabs>
                <w:tab w:val="left" w:leader="underscore" w:pos="1930"/>
                <w:tab w:val="left" w:leader="underscore" w:pos="3270"/>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Паспорт: серия</w:t>
            </w:r>
            <w:r>
              <w:rPr>
                <w:rFonts w:hint="default" w:ascii="Times New Roman" w:hAnsi="Times New Roman" w:cs="Times New Roman"/>
                <w:sz w:val="24"/>
                <w:szCs w:val="24"/>
              </w:rPr>
              <w:tab/>
            </w:r>
            <w:r>
              <w:rPr>
                <w:rFonts w:hint="default" w:ascii="Times New Roman" w:hAnsi="Times New Roman" w:cs="Times New Roman"/>
                <w:sz w:val="24"/>
                <w:szCs w:val="24"/>
              </w:rPr>
              <w:t>номер</w:t>
            </w:r>
            <w:r>
              <w:rPr>
                <w:rFonts w:hint="default" w:ascii="Times New Roman" w:hAnsi="Times New Roman" w:cs="Times New Roman"/>
                <w:sz w:val="24"/>
                <w:szCs w:val="24"/>
              </w:rPr>
              <w:tab/>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Наименование органа, выдавшего паспорт: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Дата выдачи паспорта:</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
              </w:rPr>
            </w:pPr>
            <w:r>
              <w:rPr>
                <w:rFonts w:hint="default" w:ascii="Times New Roman" w:hAnsi="Times New Roman" w:cs="Times New Roman"/>
                <w:b w:val="0"/>
                <w:bCs w:val="0"/>
                <w:sz w:val="24"/>
                <w:szCs w:val="24"/>
              </w:rPr>
              <w:t>Иной документ, удостоверяющий личность,</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его реквизиты, кем и когда выдан:</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Документ, подтверждающий право</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представлять интересы Потребителя, его</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реквизиты, кем и когда выдан:</w:t>
            </w:r>
            <w:r>
              <w:rPr>
                <w:rFonts w:hint="default" w:ascii="Times New Roman" w:hAnsi="Times New Roman" w:cs="Times New Roman"/>
                <w:b w:val="0"/>
                <w:bCs w:val="0"/>
                <w:sz w:val="24"/>
                <w:szCs w:val="24"/>
                <w:lang w:val="ru"/>
              </w:rPr>
              <w:t xml:space="preserve"> </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
              </w:rPr>
            </w:pPr>
            <w:r>
              <w:rPr>
                <w:rFonts w:hint="default" w:ascii="Times New Roman" w:hAnsi="Times New Roman" w:cs="Times New Roman"/>
                <w:b w:val="0"/>
                <w:bCs w:val="0"/>
                <w:sz w:val="24"/>
                <w:szCs w:val="24"/>
              </w:rPr>
              <w:t>Адрес проживания:</w:t>
            </w:r>
            <w:r>
              <w:rPr>
                <w:rFonts w:hint="default" w:ascii="Times New Roman" w:hAnsi="Times New Roman" w:cs="Times New Roman"/>
                <w:b w:val="0"/>
                <w:bCs w:val="0"/>
                <w:sz w:val="24"/>
                <w:szCs w:val="24"/>
                <w:lang w:val="ru"/>
              </w:rPr>
              <w:t xml:space="preserve"> </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
              </w:rPr>
            </w:pPr>
            <w:r>
              <w:rPr>
                <w:rFonts w:hint="default" w:ascii="Times New Roman" w:hAnsi="Times New Roman" w:cs="Times New Roman"/>
                <w:b w:val="0"/>
                <w:bCs w:val="0"/>
                <w:sz w:val="24"/>
                <w:szCs w:val="24"/>
              </w:rPr>
              <w:t>Адрес места жительства:</w:t>
            </w:r>
            <w:r>
              <w:rPr>
                <w:rFonts w:hint="default" w:ascii="Times New Roman" w:hAnsi="Times New Roman" w:cs="Times New Roman"/>
                <w:b w:val="0"/>
                <w:bCs w:val="0"/>
                <w:sz w:val="24"/>
                <w:szCs w:val="24"/>
                <w:lang w:val="ru"/>
              </w:rPr>
              <w:t xml:space="preserve"> </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rPr>
              <w:t>Телефоны: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lang w:val="ru-RU"/>
              </w:rPr>
              <w:t>________________/И.О. Фамилия</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righ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ru-RU"/>
              </w:rPr>
              <w:t>И.О.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           МП</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rPr>
            </w:pPr>
          </w:p>
        </w:tc>
      </w:tr>
    </w:tbl>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cs="Times New Roman"/>
          <w:sz w:val="24"/>
          <w:szCs w:val="24"/>
          <w:lang w:val="ru-RU"/>
        </w:r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5280" w:leftChars="2200" w:right="0" w:firstLine="0" w:firstLineChars="0"/>
        <w:rPr>
          <w:rFonts w:hint="default" w:ascii="Times New Roman" w:hAnsi="Times New Roman" w:cs="Times New Roman"/>
          <w:sz w:val="24"/>
          <w:szCs w:val="24"/>
        </w:rPr>
      </w:pPr>
      <w:r>
        <w:rPr>
          <w:rFonts w:hint="default" w:cs="Times New Roman"/>
          <w:sz w:val="24"/>
          <w:szCs w:val="24"/>
          <w:lang w:val="ru-RU"/>
        </w:rPr>
        <w:t>П</w:t>
      </w:r>
      <w:r>
        <w:rPr>
          <w:rFonts w:hint="default" w:ascii="Times New Roman" w:hAnsi="Times New Roman" w:cs="Times New Roman"/>
          <w:sz w:val="24"/>
          <w:szCs w:val="24"/>
        </w:rPr>
        <w:t>риложенис 2</w:t>
      </w:r>
    </w:p>
    <w:p>
      <w:pPr>
        <w:pStyle w:val="35"/>
        <w:pageBreakBefore w:val="0"/>
        <w:widowControl/>
        <w:shd w:val="clear" w:color="auto" w:fill="auto"/>
        <w:tabs>
          <w:tab w:val="left" w:pos="9600"/>
        </w:tabs>
        <w:kinsoku/>
        <w:wordWrap/>
        <w:overflowPunct/>
        <w:topLinePunct w:val="0"/>
        <w:autoSpaceDE/>
        <w:autoSpaceDN/>
        <w:bidi w:val="0"/>
        <w:adjustRightInd/>
        <w:snapToGrid/>
        <w:spacing w:before="0" w:after="0" w:line="240" w:lineRule="auto"/>
        <w:ind w:left="5280" w:leftChars="2200" w:right="0" w:righ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к Договору на оказание платных</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медицинских услуг</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(с физическим лицом)</w:t>
      </w:r>
    </w:p>
    <w:p>
      <w:pPr>
        <w:pStyle w:val="35"/>
        <w:pageBreakBefore w:val="0"/>
        <w:widowControl/>
        <w:shd w:val="clear" w:color="auto" w:fill="auto"/>
        <w:tabs>
          <w:tab w:val="left" w:pos="9600"/>
        </w:tabs>
        <w:kinsoku/>
        <w:wordWrap/>
        <w:overflowPunct/>
        <w:topLinePunct w:val="0"/>
        <w:autoSpaceDE/>
        <w:autoSpaceDN/>
        <w:bidi w:val="0"/>
        <w:adjustRightInd/>
        <w:snapToGrid/>
        <w:spacing w:before="0" w:after="0" w:line="240" w:lineRule="auto"/>
        <w:ind w:left="5280" w:leftChars="2200" w:right="0" w:righ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От</w:t>
      </w:r>
      <w:r>
        <w:rPr>
          <w:rFonts w:hint="default" w:cs="Times New Roman"/>
          <w:sz w:val="24"/>
          <w:szCs w:val="24"/>
          <w:lang w:val="ru-RU"/>
        </w:rPr>
        <w:t xml:space="preserve"> </w:t>
      </w:r>
      <w:r>
        <w:rPr>
          <w:rFonts w:hint="default" w:ascii="Times New Roman" w:hAnsi="Times New Roman" w:cs="Times New Roman"/>
          <w:sz w:val="24"/>
          <w:szCs w:val="24"/>
        </w:rPr>
        <w:t>« »</w:t>
      </w:r>
      <w:r>
        <w:rPr>
          <w:rFonts w:hint="default" w:cs="Times New Roman"/>
          <w:sz w:val="24"/>
          <w:szCs w:val="24"/>
          <w:lang w:val="ru-RU"/>
        </w:rPr>
        <w:t xml:space="preserve">          </w:t>
      </w:r>
      <w:r>
        <w:rPr>
          <w:rFonts w:hint="default" w:ascii="Times New Roman" w:hAnsi="Times New Roman" w:cs="Times New Roman"/>
          <w:sz w:val="24"/>
          <w:szCs w:val="24"/>
        </w:rPr>
        <w:t>20</w:t>
      </w:r>
      <w:r>
        <w:rPr>
          <w:rFonts w:hint="default" w:cs="Times New Roman"/>
          <w:sz w:val="24"/>
          <w:szCs w:val="24"/>
          <w:lang w:val="ru-RU"/>
        </w:rPr>
        <w:t>__</w:t>
      </w:r>
      <w:r>
        <w:rPr>
          <w:rFonts w:hint="default" w:ascii="Times New Roman" w:hAnsi="Times New Roman" w:cs="Times New Roman"/>
          <w:sz w:val="24"/>
          <w:szCs w:val="24"/>
        </w:rPr>
        <w:t xml:space="preserve"> г.№</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Акт</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Style w:val="57"/>
          <w:rFonts w:hint="default" w:ascii="Times New Roman" w:hAnsi="Times New Roman" w:cs="Times New Roman"/>
          <w:b/>
          <w:bCs/>
          <w:sz w:val="24"/>
          <w:szCs w:val="24"/>
        </w:rPr>
      </w:pPr>
      <w:r>
        <w:rPr>
          <w:rFonts w:hint="default" w:ascii="Times New Roman" w:hAnsi="Times New Roman" w:cs="Times New Roman"/>
          <w:sz w:val="24"/>
          <w:szCs w:val="24"/>
        </w:rPr>
        <w:t xml:space="preserve"> </w:t>
      </w:r>
      <w:r>
        <w:rPr>
          <w:rStyle w:val="57"/>
          <w:rFonts w:hint="default" w:ascii="Times New Roman" w:hAnsi="Times New Roman" w:cs="Times New Roman"/>
          <w:b/>
          <w:bCs/>
          <w:sz w:val="24"/>
          <w:szCs w:val="24"/>
        </w:rPr>
        <w:t xml:space="preserve">сдачи-приемки </w:t>
      </w:r>
      <w:r>
        <w:rPr>
          <w:rFonts w:hint="default" w:ascii="Times New Roman" w:hAnsi="Times New Roman" w:cs="Times New Roman"/>
          <w:sz w:val="24"/>
          <w:szCs w:val="24"/>
        </w:rPr>
        <w:t xml:space="preserve">оказанных </w:t>
      </w:r>
      <w:r>
        <w:rPr>
          <w:rStyle w:val="57"/>
          <w:rFonts w:hint="default" w:ascii="Times New Roman" w:hAnsi="Times New Roman" w:cs="Times New Roman"/>
          <w:b/>
          <w:bCs/>
          <w:sz w:val="24"/>
          <w:szCs w:val="24"/>
        </w:rPr>
        <w:t>услуг</w:t>
      </w: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Style w:val="57"/>
          <w:rFonts w:hint="default" w:ascii="Times New Roman" w:hAnsi="Times New Roman" w:cs="Times New Roman"/>
          <w:b/>
          <w:bCs/>
          <w:sz w:val="24"/>
          <w:szCs w:val="24"/>
        </w:rPr>
      </w:pPr>
    </w:p>
    <w:p>
      <w:pPr>
        <w:pStyle w:val="35"/>
        <w:pageBreakBefore w:val="0"/>
        <w:widowControl/>
        <w:shd w:val="clear" w:color="auto" w:fill="auto"/>
        <w:tabs>
          <w:tab w:val="left" w:pos="6932"/>
          <w:tab w:val="left" w:leader="underscore" w:pos="7585"/>
          <w:tab w:val="left" w:leader="underscore" w:pos="9063"/>
          <w:tab w:val="left" w:leader="underscore" w:pos="9668"/>
        </w:tabs>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г. Москва</w:t>
      </w:r>
      <w:r>
        <w:rPr>
          <w:rFonts w:hint="default" w:cs="Times New Roman"/>
          <w:sz w:val="24"/>
          <w:szCs w:val="24"/>
          <w:lang w:val="ru-RU"/>
        </w:rPr>
        <w:t xml:space="preserve">                                                                                     </w:t>
      </w:r>
      <w:r>
        <w:rPr>
          <w:rFonts w:hint="default" w:ascii="Times New Roman" w:hAnsi="Times New Roman" w:cs="Times New Roman"/>
          <w:sz w:val="24"/>
          <w:szCs w:val="24"/>
        </w:rPr>
        <w:t>«</w:t>
      </w:r>
      <w:r>
        <w:rPr>
          <w:rFonts w:hint="default" w:cs="Times New Roman"/>
          <w:sz w:val="24"/>
          <w:szCs w:val="24"/>
          <w:lang w:val="ru-RU"/>
        </w:rPr>
        <w:t xml:space="preserve">   </w:t>
      </w:r>
      <w:r>
        <w:rPr>
          <w:rFonts w:hint="default" w:ascii="Times New Roman" w:hAnsi="Times New Roman" w:cs="Times New Roman"/>
          <w:sz w:val="24"/>
          <w:szCs w:val="24"/>
        </w:rPr>
        <w:t>»</w:t>
      </w:r>
      <w:r>
        <w:rPr>
          <w:rFonts w:hint="default" w:cs="Times New Roman"/>
          <w:sz w:val="24"/>
          <w:szCs w:val="24"/>
          <w:lang w:val="ru-RU"/>
        </w:rPr>
        <w:t>________</w:t>
      </w:r>
      <w:r>
        <w:rPr>
          <w:rFonts w:hint="default" w:ascii="Times New Roman" w:hAnsi="Times New Roman" w:cs="Times New Roman"/>
          <w:sz w:val="24"/>
          <w:szCs w:val="24"/>
        </w:rPr>
        <w:tab/>
      </w:r>
      <w:r>
        <w:rPr>
          <w:rFonts w:hint="default" w:ascii="Times New Roman" w:hAnsi="Times New Roman" w:cs="Times New Roman"/>
          <w:sz w:val="24"/>
          <w:szCs w:val="24"/>
        </w:rPr>
        <w:t>20</w:t>
      </w:r>
      <w:r>
        <w:rPr>
          <w:rFonts w:hint="default" w:cs="Times New Roman"/>
          <w:sz w:val="24"/>
          <w:szCs w:val="24"/>
          <w:lang w:val="ru-RU"/>
        </w:rPr>
        <w:t>___</w:t>
      </w:r>
      <w:r>
        <w:rPr>
          <w:rFonts w:hint="default" w:ascii="Times New Roman" w:hAnsi="Times New Roman" w:cs="Times New Roman"/>
          <w:sz w:val="24"/>
          <w:szCs w:val="24"/>
        </w:rPr>
        <w:t>года</w:t>
      </w:r>
    </w:p>
    <w:p>
      <w:pPr>
        <w:pStyle w:val="60"/>
        <w:pageBreakBefore w:val="0"/>
        <w:widowControl/>
        <w:shd w:val="clear" w:color="auto" w:fill="auto"/>
        <w:kinsoku/>
        <w:wordWrap/>
        <w:overflowPunct/>
        <w:topLinePunct w:val="0"/>
        <w:autoSpaceDE/>
        <w:autoSpaceDN/>
        <w:bidi w:val="0"/>
        <w:adjustRightInd/>
        <w:snapToGrid/>
        <w:spacing w:after="0" w:line="240" w:lineRule="auto"/>
        <w:ind w:left="0" w:leftChars="0" w:right="0" w:firstLine="0"/>
        <w:rPr>
          <w:rFonts w:hint="default" w:ascii="Times New Roman" w:hAnsi="Times New Roman" w:cs="Times New Roman"/>
          <w:sz w:val="24"/>
          <w:szCs w:val="24"/>
        </w:rPr>
      </w:pPr>
    </w:p>
    <w:p>
      <w:pPr>
        <w:pStyle w:val="60"/>
        <w:pageBreakBefore w:val="0"/>
        <w:widowControl/>
        <w:shd w:val="clear" w:color="auto" w:fill="auto"/>
        <w:kinsoku/>
        <w:wordWrap/>
        <w:overflowPunct/>
        <w:topLinePunct w:val="0"/>
        <w:autoSpaceDE/>
        <w:autoSpaceDN/>
        <w:bidi w:val="0"/>
        <w:adjustRightInd/>
        <w:snapToGrid/>
        <w:spacing w:after="0" w:line="240" w:lineRule="auto"/>
        <w:ind w:left="0" w:leftChars="0" w:right="0" w:rightChars="0" w:firstLine="480" w:firstLineChars="200"/>
        <w:jc w:val="both"/>
        <w:rPr>
          <w:rFonts w:hint="default" w:ascii="Times New Roman" w:hAnsi="Times New Roman" w:cs="Times New Roman"/>
          <w:b w:val="0"/>
          <w:bCs w:val="0"/>
          <w:sz w:val="24"/>
          <w:szCs w:val="24"/>
          <w:lang w:val="ru-RU"/>
        </w:rPr>
      </w:pPr>
      <w:r>
        <w:rPr>
          <w:rStyle w:val="61"/>
          <w:rFonts w:hint="default" w:ascii="Times New Roman" w:hAnsi="Times New Roman" w:cs="Times New Roman"/>
          <w:b w:val="0"/>
          <w:bCs w:val="0"/>
          <w:sz w:val="24"/>
          <w:szCs w:val="24"/>
          <w:lang w:val="ru-RU"/>
        </w:rPr>
        <w:t xml:space="preserve">Государственное бюджетное учреждение здравоохранения Научно-исследовательский институт неотложной детской хирургии и травматологии Департамента здравоохранения города </w:t>
      </w:r>
      <w:r>
        <w:rPr>
          <w:rStyle w:val="63"/>
          <w:rFonts w:hint="default" w:ascii="Times New Roman" w:hAnsi="Times New Roman" w:cs="Times New Roman"/>
          <w:b w:val="0"/>
          <w:bCs w:val="0"/>
          <w:sz w:val="24"/>
          <w:szCs w:val="24"/>
        </w:rPr>
        <w:t>(</w:t>
      </w:r>
      <w:r>
        <w:rPr>
          <w:rStyle w:val="63"/>
          <w:rFonts w:hint="default" w:ascii="Times New Roman" w:hAnsi="Times New Roman" w:cs="Times New Roman"/>
          <w:b w:val="0"/>
          <w:bCs w:val="0"/>
          <w:sz w:val="24"/>
          <w:szCs w:val="24"/>
          <w:lang w:val="ru-RU"/>
        </w:rPr>
        <w:t xml:space="preserve">НИИ НДХиТ), </w:t>
      </w:r>
      <w:r>
        <w:rPr>
          <w:rFonts w:hint="default" w:ascii="Times New Roman" w:hAnsi="Times New Roman" w:cs="Times New Roman"/>
          <w:b w:val="0"/>
          <w:bCs w:val="0"/>
          <w:sz w:val="24"/>
          <w:szCs w:val="24"/>
        </w:rPr>
        <w:t>находящееся по адресу:</w:t>
      </w:r>
      <w:r>
        <w:rPr>
          <w:rFonts w:hint="default" w:ascii="Times New Roman" w:hAnsi="Times New Roman" w:cs="Times New Roman"/>
          <w:b w:val="0"/>
          <w:bCs w:val="0"/>
          <w:sz w:val="24"/>
          <w:szCs w:val="24"/>
          <w:lang w:val="ru-RU"/>
        </w:rPr>
        <w:t xml:space="preserve">г.Москва, ул. Б.Полянка, д.22, </w:t>
      </w:r>
      <w:r>
        <w:rPr>
          <w:rFonts w:hint="default" w:ascii="Times New Roman" w:hAnsi="Times New Roman" w:cs="Times New Roman"/>
          <w:b w:val="0"/>
          <w:bCs w:val="0"/>
          <w:sz w:val="24"/>
          <w:szCs w:val="24"/>
        </w:rPr>
        <w:t>именуем</w:t>
      </w:r>
      <w:r>
        <w:rPr>
          <w:rFonts w:hint="default" w:ascii="Times New Roman" w:hAnsi="Times New Roman" w:cs="Times New Roman"/>
          <w:b w:val="0"/>
          <w:bCs w:val="0"/>
          <w:sz w:val="24"/>
          <w:szCs w:val="24"/>
          <w:lang w:val="ru-RU"/>
        </w:rPr>
        <w:t xml:space="preserve">ое в </w:t>
      </w:r>
      <w:r>
        <w:rPr>
          <w:rStyle w:val="61"/>
          <w:rFonts w:hint="default" w:ascii="Times New Roman" w:hAnsi="Times New Roman" w:cs="Times New Roman"/>
          <w:b w:val="0"/>
          <w:bCs w:val="0"/>
          <w:sz w:val="24"/>
          <w:szCs w:val="24"/>
          <w:lang w:val="ru-RU"/>
        </w:rPr>
        <w:t>дальнейшем</w:t>
      </w:r>
      <w:r>
        <w:rPr>
          <w:rStyle w:val="61"/>
          <w:rFonts w:hint="default" w:ascii="Times New Roman" w:hAnsi="Times New Roman" w:cs="Times New Roman"/>
          <w:b w:val="0"/>
          <w:bCs w:val="0"/>
          <w:sz w:val="24"/>
          <w:szCs w:val="24"/>
          <w:lang w:val="ru-RU"/>
        </w:rPr>
        <w:tab/>
      </w:r>
      <w:r>
        <w:rPr>
          <w:rStyle w:val="61"/>
          <w:rFonts w:hint="default" w:ascii="Times New Roman" w:hAnsi="Times New Roman" w:cs="Times New Roman"/>
          <w:b w:val="0"/>
          <w:bCs w:val="0"/>
          <w:sz w:val="24"/>
          <w:szCs w:val="24"/>
          <w:lang w:val="ru-RU"/>
        </w:rPr>
        <w:t xml:space="preserve">«Исполнитель», </w:t>
      </w:r>
      <w:r>
        <w:rPr>
          <w:rFonts w:hint="default" w:ascii="Times New Roman" w:hAnsi="Times New Roman" w:cs="Times New Roman"/>
          <w:b w:val="0"/>
          <w:bCs w:val="0"/>
          <w:sz w:val="24"/>
          <w:szCs w:val="24"/>
        </w:rPr>
        <w:t>в лице</w:t>
      </w:r>
      <w:r>
        <w:rPr>
          <w:rFonts w:hint="default" w:ascii="Times New Roman" w:hAnsi="Times New Roman" w:cs="Times New Roman"/>
          <w:b w:val="0"/>
          <w:bCs w:val="0"/>
          <w:sz w:val="24"/>
          <w:szCs w:val="24"/>
          <w:lang w:val="ru-RU"/>
        </w:rPr>
        <w:t xml:space="preserve"> ________________________________________,</w:t>
      </w:r>
      <w:r>
        <w:rPr>
          <w:rFonts w:hint="default" w:cs="Times New Roman"/>
          <w:b w:val="0"/>
          <w:bCs w:val="0"/>
          <w:sz w:val="24"/>
          <w:szCs w:val="24"/>
          <w:lang w:val="ru-RU"/>
        </w:rPr>
        <w:t xml:space="preserve"> </w:t>
      </w:r>
      <w:r>
        <w:rPr>
          <w:rFonts w:hint="default" w:ascii="Times New Roman" w:hAnsi="Times New Roman" w:cs="Times New Roman"/>
          <w:b w:val="0"/>
          <w:bCs w:val="0"/>
          <w:sz w:val="24"/>
          <w:szCs w:val="24"/>
        </w:rPr>
        <w:t>действу</w:t>
      </w:r>
      <w:r>
        <w:rPr>
          <w:rFonts w:hint="default" w:ascii="Times New Roman" w:hAnsi="Times New Roman" w:cs="Times New Roman"/>
          <w:b w:val="0"/>
          <w:bCs w:val="0"/>
          <w:sz w:val="24"/>
          <w:szCs w:val="24"/>
          <w:lang w:val="ru-RU"/>
        </w:rPr>
        <w:t>ю</w:t>
      </w:r>
      <w:r>
        <w:rPr>
          <w:rFonts w:hint="default" w:ascii="Times New Roman" w:hAnsi="Times New Roman" w:cs="Times New Roman"/>
          <w:b w:val="0"/>
          <w:bCs w:val="0"/>
          <w:sz w:val="24"/>
          <w:szCs w:val="24"/>
        </w:rPr>
        <w:t>щего(ей) на основании</w:t>
      </w:r>
      <w:r>
        <w:rPr>
          <w:rFonts w:hint="default" w:ascii="Times New Roman" w:hAnsi="Times New Roman" w:cs="Times New Roman"/>
          <w:b w:val="0"/>
          <w:bCs w:val="0"/>
          <w:sz w:val="24"/>
          <w:szCs w:val="24"/>
          <w:lang w:val="ru-RU"/>
        </w:rPr>
        <w:t xml:space="preserve"> доверенности №___от «__»__________20__года с одной стороны и ___________________________________________________</w:t>
      </w:r>
      <w:r>
        <w:rPr>
          <w:rFonts w:hint="default" w:cs="Times New Roman"/>
          <w:b w:val="0"/>
          <w:bCs w:val="0"/>
          <w:sz w:val="24"/>
          <w:szCs w:val="24"/>
          <w:lang w:val="ru-RU"/>
        </w:rPr>
        <w:t>__________________</w:t>
      </w:r>
      <w:r>
        <w:rPr>
          <w:rFonts w:hint="default" w:ascii="Times New Roman" w:hAnsi="Times New Roman" w:cs="Times New Roman"/>
          <w:b w:val="0"/>
          <w:bCs w:val="0"/>
          <w:sz w:val="24"/>
          <w:szCs w:val="24"/>
          <w:lang w:val="ru-RU"/>
        </w:rPr>
        <w:t>_</w:t>
      </w:r>
    </w:p>
    <w:p>
      <w:pPr>
        <w:pStyle w:val="60"/>
        <w:pageBreakBefore w:val="0"/>
        <w:widowControl/>
        <w:shd w:val="clear" w:color="auto" w:fill="auto"/>
        <w:kinsoku/>
        <w:wordWrap/>
        <w:overflowPunct/>
        <w:topLinePunct w:val="0"/>
        <w:autoSpaceDE/>
        <w:autoSpaceDN/>
        <w:bidi w:val="0"/>
        <w:adjustRightInd/>
        <w:snapToGrid/>
        <w:spacing w:after="0" w:line="240" w:lineRule="auto"/>
        <w:ind w:left="0" w:leftChars="0" w:right="0" w:firstLine="0"/>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rPr>
        <w:t>Я</w:t>
      </w:r>
      <w:r>
        <w:rPr>
          <w:rFonts w:hint="default" w:ascii="Times New Roman" w:hAnsi="Times New Roman" w:cs="Times New Roman"/>
          <w:b w:val="0"/>
          <w:bCs w:val="0"/>
          <w:sz w:val="24"/>
          <w:szCs w:val="24"/>
          <w:lang w:val="ru-RU"/>
        </w:rPr>
        <w:t xml:space="preserve">, </w:t>
      </w:r>
      <w:r>
        <w:rPr>
          <w:rFonts w:hint="default" w:cs="Times New Roman"/>
          <w:b w:val="0"/>
          <w:bCs w:val="0"/>
          <w:sz w:val="24"/>
          <w:szCs w:val="24"/>
          <w:lang w:val="ru-RU"/>
        </w:rPr>
        <w:t>______________________________________________________________________________</w:t>
      </w:r>
    </w:p>
    <w:p>
      <w:pPr>
        <w:pStyle w:val="35"/>
        <w:pageBreakBefore w:val="0"/>
        <w:widowControl/>
        <w:shd w:val="clear" w:color="auto" w:fill="auto"/>
        <w:tabs>
          <w:tab w:val="left" w:leader="underscore" w:pos="7189"/>
          <w:tab w:val="left" w:leader="underscore" w:pos="7462"/>
          <w:tab w:val="left" w:leader="underscore" w:pos="8413"/>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проживающий </w:t>
      </w:r>
      <w:r>
        <w:rPr>
          <w:rFonts w:hint="default" w:cs="Times New Roman"/>
          <w:sz w:val="24"/>
          <w:szCs w:val="24"/>
          <w:lang w:val="ru-RU"/>
        </w:rPr>
        <w:t>п</w:t>
      </w:r>
      <w:r>
        <w:rPr>
          <w:rFonts w:hint="default" w:ascii="Times New Roman" w:hAnsi="Times New Roman" w:cs="Times New Roman"/>
          <w:sz w:val="24"/>
          <w:szCs w:val="24"/>
        </w:rPr>
        <w:t>о</w:t>
      </w:r>
      <w:r>
        <w:rPr>
          <w:rFonts w:hint="default" w:cs="Times New Roman"/>
          <w:sz w:val="24"/>
          <w:szCs w:val="24"/>
          <w:lang w:val="ru-RU"/>
        </w:rPr>
        <w:t xml:space="preserve"> </w:t>
      </w:r>
      <w:r>
        <w:rPr>
          <w:rFonts w:hint="default" w:ascii="Times New Roman" w:hAnsi="Times New Roman" w:cs="Times New Roman"/>
          <w:sz w:val="24"/>
          <w:szCs w:val="24"/>
        </w:rPr>
        <w:t>адресу:</w:t>
      </w:r>
      <w:r>
        <w:rPr>
          <w:rFonts w:hint="default" w:ascii="Times New Roman" w:hAnsi="Times New Roman" w:cs="Times New Roman"/>
          <w:sz w:val="24"/>
          <w:szCs w:val="24"/>
          <w:lang w:val="ru-RU"/>
        </w:rPr>
        <w:t>_____________</w:t>
      </w:r>
      <w:r>
        <w:rPr>
          <w:rFonts w:hint="default" w:ascii="Times New Roman" w:hAnsi="Times New Roman" w:cs="Times New Roman"/>
          <w:color w:val="auto"/>
          <w:sz w:val="24"/>
          <w:szCs w:val="24"/>
          <w:lang w:val="ru-RU"/>
        </w:rPr>
        <w:t>_</w:t>
      </w:r>
      <w:r>
        <w:rPr>
          <w:rFonts w:hint="default" w:cs="Times New Roman"/>
          <w:color w:val="auto"/>
          <w:sz w:val="24"/>
          <w:szCs w:val="24"/>
          <w:lang w:val="ru-RU"/>
        </w:rPr>
        <w:t>____________________________________________</w:t>
      </w:r>
    </w:p>
    <w:p>
      <w:pPr>
        <w:pStyle w:val="35"/>
        <w:pageBreakBefore w:val="0"/>
        <w:widowControl/>
        <w:shd w:val="clear" w:color="auto" w:fill="auto"/>
        <w:tabs>
          <w:tab w:val="left" w:leader="underscore" w:pos="2202"/>
          <w:tab w:val="left" w:leader="underscore" w:pos="4189"/>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lang w:val="ru-RU"/>
        </w:rPr>
      </w:pPr>
      <w:r>
        <w:rPr>
          <w:rFonts w:hint="default" w:ascii="Times New Roman" w:hAnsi="Times New Roman" w:cs="Times New Roman"/>
          <w:sz w:val="24"/>
          <w:szCs w:val="24"/>
        </w:rPr>
        <w:t>паспорт: серия</w:t>
      </w:r>
      <w:r>
        <w:rPr>
          <w:rFonts w:hint="default" w:ascii="Times New Roman" w:hAnsi="Times New Roman" w:cs="Times New Roman"/>
          <w:sz w:val="24"/>
          <w:szCs w:val="24"/>
        </w:rPr>
        <w:tab/>
      </w:r>
      <w:r>
        <w:rPr>
          <w:rFonts w:hint="default" w:ascii="Times New Roman" w:hAnsi="Times New Roman" w:cs="Times New Roman"/>
          <w:sz w:val="24"/>
          <w:szCs w:val="24"/>
        </w:rPr>
        <w:t>, номер</w:t>
      </w:r>
      <w:r>
        <w:rPr>
          <w:rFonts w:hint="default" w:ascii="Times New Roman" w:hAnsi="Times New Roman" w:cs="Times New Roman"/>
          <w:sz w:val="24"/>
          <w:szCs w:val="24"/>
        </w:rPr>
        <w:tab/>
      </w:r>
      <w:r>
        <w:rPr>
          <w:rFonts w:hint="default" w:ascii="Times New Roman" w:hAnsi="Times New Roman" w:cs="Times New Roman"/>
          <w:sz w:val="24"/>
          <w:szCs w:val="24"/>
        </w:rPr>
        <w:t>, кем и когда выдан</w:t>
      </w:r>
      <w:r>
        <w:rPr>
          <w:rFonts w:hint="default" w:cs="Times New Roman"/>
          <w:sz w:val="24"/>
          <w:szCs w:val="24"/>
          <w:lang w:val="ru-RU"/>
        </w:rPr>
        <w:t>_____________________________</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иной документ, удостоверяющий личность законного представителя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отребителя</w:t>
      </w:r>
      <w:r>
        <w:rPr>
          <w:rFonts w:hint="default" w:cs="Times New Roman"/>
          <w:sz w:val="24"/>
          <w:szCs w:val="24"/>
          <w:lang w:val="ru-RU"/>
        </w:rPr>
        <w:t xml:space="preserve"> я</w:t>
      </w:r>
      <w:r>
        <w:rPr>
          <w:rFonts w:hint="default" w:ascii="Times New Roman" w:hAnsi="Times New Roman" w:cs="Times New Roman"/>
          <w:sz w:val="24"/>
          <w:szCs w:val="24"/>
        </w:rPr>
        <w:t>вляюсь законным представителем (мать, отец, усыновитель,</w:t>
      </w:r>
      <w:r>
        <w:rPr>
          <w:rFonts w:hint="default" w:cs="Times New Roman"/>
          <w:sz w:val="24"/>
          <w:szCs w:val="24"/>
          <w:lang w:val="ru-RU"/>
        </w:rPr>
        <w:t xml:space="preserve"> </w:t>
      </w:r>
      <w:r>
        <w:rPr>
          <w:rFonts w:hint="default" w:ascii="Times New Roman" w:hAnsi="Times New Roman" w:cs="Times New Roman"/>
          <w:sz w:val="24"/>
          <w:szCs w:val="24"/>
        </w:rPr>
        <w:t>опекун,</w:t>
      </w:r>
      <w:r>
        <w:rPr>
          <w:rFonts w:hint="default" w:cs="Times New Roman"/>
          <w:sz w:val="24"/>
          <w:szCs w:val="24"/>
          <w:lang w:val="ru-RU"/>
        </w:rPr>
        <w:t xml:space="preserve"> </w:t>
      </w:r>
      <w:r>
        <w:rPr>
          <w:rFonts w:hint="default" w:ascii="Times New Roman" w:hAnsi="Times New Roman" w:cs="Times New Roman"/>
          <w:sz w:val="24"/>
          <w:szCs w:val="24"/>
        </w:rPr>
        <w:t>попечитель)</w:t>
      </w:r>
      <w:r>
        <w:rPr>
          <w:rFonts w:hint="default" w:cs="Times New Roman"/>
          <w:sz w:val="24"/>
          <w:szCs w:val="24"/>
          <w:lang w:val="ru-RU"/>
        </w:rPr>
        <w:t xml:space="preserve"> </w:t>
      </w:r>
      <w:r>
        <w:rPr>
          <w:rFonts w:hint="default" w:ascii="Times New Roman" w:hAnsi="Times New Roman" w:cs="Times New Roman"/>
          <w:sz w:val="24"/>
          <w:szCs w:val="24"/>
        </w:rPr>
        <w:t>Потребителя</w:t>
      </w:r>
      <w:r>
        <w:rPr>
          <w:rFonts w:hint="default" w:cs="Times New Roman"/>
          <w:sz w:val="24"/>
          <w:szCs w:val="24"/>
          <w:lang w:val="ru-RU"/>
        </w:rPr>
        <w:t xml:space="preserve"> </w:t>
      </w:r>
      <w:r>
        <w:rPr>
          <w:rFonts w:hint="default" w:ascii="Times New Roman" w:hAnsi="Times New Roman" w:cs="Times New Roman"/>
          <w:sz w:val="24"/>
          <w:szCs w:val="24"/>
        </w:rPr>
        <w:t>(</w:t>
      </w:r>
      <w:r>
        <w:rPr>
          <w:rFonts w:hint="default" w:cs="Times New Roman"/>
          <w:sz w:val="24"/>
          <w:szCs w:val="24"/>
          <w:lang w:val="ru-RU"/>
        </w:rPr>
        <w:t>ребёнка</w:t>
      </w:r>
      <w:r>
        <w:rPr>
          <w:rFonts w:hint="default" w:cs="Times New Roman"/>
          <w:sz w:val="24"/>
          <w:szCs w:val="24"/>
          <w:u w:val="none"/>
          <w:lang w:val="ru-RU"/>
        </w:rPr>
        <w:t xml:space="preserve"> или г</w:t>
      </w:r>
      <w:r>
        <w:rPr>
          <w:rFonts w:hint="default" w:ascii="Times New Roman" w:hAnsi="Times New Roman" w:cs="Times New Roman"/>
          <w:sz w:val="24"/>
          <w:szCs w:val="24"/>
          <w:u w:val="none"/>
        </w:rPr>
        <w:t>р</w:t>
      </w:r>
      <w:r>
        <w:rPr>
          <w:rFonts w:hint="default" w:ascii="Times New Roman" w:hAnsi="Times New Roman" w:cs="Times New Roman"/>
          <w:sz w:val="24"/>
          <w:szCs w:val="24"/>
        </w:rPr>
        <w:t>ажданина,</w:t>
      </w:r>
      <w:r>
        <w:rPr>
          <w:rFonts w:hint="default" w:cs="Times New Roman"/>
          <w:sz w:val="24"/>
          <w:szCs w:val="24"/>
          <w:lang w:val="ru-RU"/>
        </w:rPr>
        <w:t xml:space="preserve"> </w:t>
      </w:r>
      <w:r>
        <w:rPr>
          <w:rFonts w:hint="default" w:ascii="Times New Roman" w:hAnsi="Times New Roman" w:cs="Times New Roman"/>
          <w:sz w:val="24"/>
          <w:szCs w:val="24"/>
        </w:rPr>
        <w:t>признанного</w:t>
      </w:r>
      <w:r>
        <w:rPr>
          <w:rFonts w:hint="default" w:cs="Times New Roman"/>
          <w:sz w:val="24"/>
          <w:szCs w:val="24"/>
          <w:lang w:val="ru-RU"/>
        </w:rPr>
        <w:t xml:space="preserve"> </w:t>
      </w:r>
      <w:r>
        <w:rPr>
          <w:rFonts w:hint="default" w:ascii="Times New Roman" w:hAnsi="Times New Roman" w:cs="Times New Roman"/>
          <w:sz w:val="24"/>
          <w:szCs w:val="24"/>
        </w:rPr>
        <w:t>недееспособным):</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sz w:val="24"/>
          <w:szCs w:val="24"/>
        </w:rPr>
      </w:pPr>
      <w:r>
        <w:rPr>
          <w:rFonts w:hint="default" w:ascii="Times New Roman" w:hAnsi="Times New Roman" w:cs="Times New Roman"/>
          <w:sz w:val="24"/>
          <w:szCs w:val="24"/>
          <w:lang w:val="ru-RU"/>
        </w:rPr>
        <w:t>______________________</w:t>
      </w:r>
      <w:r>
        <w:rPr>
          <w:rFonts w:hint="default" w:cs="Times New Roman"/>
          <w:sz w:val="24"/>
          <w:szCs w:val="24"/>
          <w:lang w:val="ru-RU"/>
        </w:rPr>
        <w:t>__________________________________________________________</w:t>
      </w:r>
    </w:p>
    <w:p>
      <w:pPr>
        <w:pStyle w:val="60"/>
        <w:pageBreakBefore w:val="0"/>
        <w:widowControl/>
        <w:shd w:val="clear" w:color="auto" w:fill="auto"/>
        <w:kinsoku/>
        <w:wordWrap/>
        <w:overflowPunct/>
        <w:topLinePunct w:val="0"/>
        <w:autoSpaceDE/>
        <w:autoSpaceDN/>
        <w:bidi w:val="0"/>
        <w:adjustRightInd/>
        <w:snapToGrid/>
        <w:spacing w:after="0" w:line="240" w:lineRule="auto"/>
        <w:ind w:left="0" w:leftChars="0" w:right="0" w:firstLine="0"/>
        <w:jc w:val="center"/>
        <w:rPr>
          <w:rStyle w:val="65"/>
          <w:rFonts w:hint="default" w:ascii="Times New Roman" w:hAnsi="Times New Roman" w:cs="Times New Roman"/>
          <w:b w:val="0"/>
          <w:bCs w:val="0"/>
          <w:sz w:val="24"/>
          <w:szCs w:val="24"/>
        </w:rPr>
      </w:pPr>
      <w:r>
        <w:rPr>
          <w:rStyle w:val="65"/>
          <w:rFonts w:hint="default" w:ascii="Times New Roman" w:hAnsi="Times New Roman" w:cs="Times New Roman"/>
          <w:b w:val="0"/>
          <w:bCs w:val="0"/>
          <w:sz w:val="24"/>
          <w:szCs w:val="24"/>
        </w:rPr>
        <w:t>(указать полностью фамилию, имя, отчество (последнее - при наличии) ре</w:t>
      </w:r>
      <w:r>
        <w:rPr>
          <w:rStyle w:val="65"/>
          <w:rFonts w:hint="default" w:cs="Times New Roman"/>
          <w:b w:val="0"/>
          <w:bCs w:val="0"/>
          <w:sz w:val="24"/>
          <w:szCs w:val="24"/>
          <w:lang w:val="ru-RU"/>
        </w:rPr>
        <w:t>б</w:t>
      </w:r>
      <w:r>
        <w:rPr>
          <w:rStyle w:val="65"/>
          <w:rFonts w:hint="default" w:ascii="Times New Roman" w:hAnsi="Times New Roman" w:cs="Times New Roman"/>
          <w:b w:val="0"/>
          <w:bCs w:val="0"/>
          <w:sz w:val="24"/>
          <w:szCs w:val="24"/>
        </w:rPr>
        <w:t>енка или недееспособного гражданина:</w:t>
      </w:r>
    </w:p>
    <w:p>
      <w:pPr>
        <w:pStyle w:val="14"/>
        <w:pageBreakBefore w:val="0"/>
        <w:widowControl/>
        <w:shd w:val="clear" w:color="auto" w:fill="auto"/>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left"/>
        <w:rPr>
          <w:rFonts w:hint="default" w:ascii="Times New Roman" w:hAnsi="Times New Roman" w:cs="Times New Roman"/>
          <w:sz w:val="24"/>
          <w:szCs w:val="24"/>
          <w:lang w:val="ru-RU"/>
        </w:rPr>
      </w:pPr>
      <w:r>
        <w:rPr>
          <w:rStyle w:val="70"/>
          <w:rFonts w:hint="default" w:ascii="Times New Roman" w:hAnsi="Times New Roman" w:cs="Times New Roman"/>
          <w:b w:val="0"/>
          <w:bCs w:val="0"/>
          <w:sz w:val="24"/>
          <w:szCs w:val="24"/>
          <w:u w:val="none"/>
        </w:rPr>
        <w:t>им</w:t>
      </w:r>
      <w:r>
        <w:rPr>
          <w:rStyle w:val="70"/>
          <w:rFonts w:hint="default" w:ascii="Times New Roman" w:hAnsi="Times New Roman" w:cs="Times New Roman"/>
          <w:b w:val="0"/>
          <w:bCs w:val="0"/>
          <w:sz w:val="24"/>
          <w:szCs w:val="24"/>
          <w:u w:val="none"/>
          <w:lang w:val="ru-RU"/>
        </w:rPr>
        <w:t>е</w:t>
      </w:r>
      <w:r>
        <w:rPr>
          <w:rStyle w:val="70"/>
          <w:rFonts w:hint="default" w:ascii="Times New Roman" w:hAnsi="Times New Roman" w:cs="Times New Roman"/>
          <w:b w:val="0"/>
          <w:bCs w:val="0"/>
          <w:sz w:val="24"/>
          <w:szCs w:val="24"/>
          <w:u w:val="none"/>
        </w:rPr>
        <w:t xml:space="preserve">нуемый(ая) </w:t>
      </w:r>
      <w:r>
        <w:rPr>
          <w:rStyle w:val="71"/>
          <w:rFonts w:hint="default" w:ascii="Times New Roman" w:hAnsi="Times New Roman" w:cs="Times New Roman"/>
          <w:b w:val="0"/>
          <w:bCs w:val="0"/>
          <w:sz w:val="24"/>
          <w:szCs w:val="24"/>
          <w:u w:val="none"/>
        </w:rPr>
        <w:t xml:space="preserve">в </w:t>
      </w:r>
      <w:r>
        <w:rPr>
          <w:rStyle w:val="70"/>
          <w:rFonts w:hint="default" w:ascii="Times New Roman" w:hAnsi="Times New Roman" w:cs="Times New Roman"/>
          <w:b w:val="0"/>
          <w:bCs w:val="0"/>
          <w:sz w:val="24"/>
          <w:szCs w:val="24"/>
          <w:u w:val="none"/>
        </w:rPr>
        <w:t>дальнейшем «Потребитель»</w:t>
      </w:r>
      <w:r>
        <w:rPr>
          <w:rStyle w:val="70"/>
          <w:rFonts w:hint="default" w:ascii="Times New Roman" w:hAnsi="Times New Roman" w:cs="Times New Roman"/>
          <w:b w:val="0"/>
          <w:bCs w:val="0"/>
          <w:sz w:val="24"/>
          <w:szCs w:val="24"/>
          <w:u w:val="none"/>
          <w:lang w:val="ru-RU"/>
        </w:rPr>
        <w:t>, с другой стороны, совместно именуемые «Стороны», составили настоящий акт сдачи- приемки оказанных услуг (далее - Акт) о нижеследующем;</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jc w:val="both"/>
        <w:rPr>
          <w:rFonts w:hint="default" w:ascii="Times New Roman" w:hAnsi="Times New Roman" w:cs="Times New Roman"/>
          <w:b w:val="0"/>
          <w:bCs w:val="0"/>
          <w:sz w:val="24"/>
          <w:szCs w:val="24"/>
          <w:lang w:val="ru-RU"/>
        </w:rPr>
      </w:pPr>
    </w:p>
    <w:p>
      <w:pPr>
        <w:pageBreakBefore w:val="0"/>
        <w:framePr w:w="11798" w:h="83" w:hRule="exact" w:wrap="notBeside" w:vAnchor="text" w:hAnchor="text" w:xAlign="center" w:y="1" w:anchorLock="1"/>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sectPr>
          <w:headerReference r:id="rId9" w:type="default"/>
          <w:type w:val="continuous"/>
          <w:pgSz w:w="11906" w:h="16838"/>
          <w:pgMar w:top="1134" w:right="567" w:bottom="1134" w:left="1701" w:header="0" w:footer="3" w:gutter="0"/>
          <w:cols w:space="720" w:num="1"/>
          <w:docGrid w:linePitch="360" w:charSpace="0"/>
        </w:sectPr>
      </w:pPr>
      <w:r>
        <w:rPr>
          <w:rFonts w:hint="default" w:ascii="Times New Roman" w:hAnsi="Times New Roman" w:cs="Times New Roman"/>
          <w:sz w:val="24"/>
          <w:szCs w:val="24"/>
        </w:rPr>
        <w:t xml:space="preserve"> </w:t>
      </w:r>
    </w:p>
    <w:p>
      <w:pPr>
        <w:pStyle w:val="35"/>
        <w:pageBreakBefore w:val="0"/>
        <w:widowControl/>
        <w:numPr>
          <w:ilvl w:val="0"/>
          <w:numId w:val="11"/>
        </w:numPr>
        <w:shd w:val="clear" w:color="auto" w:fill="auto"/>
        <w:tabs>
          <w:tab w:val="left" w:leader="underscore" w:pos="1587"/>
        </w:tabs>
        <w:kinsoku/>
        <w:wordWrap/>
        <w:overflowPunct/>
        <w:topLinePunct w:val="0"/>
        <w:autoSpaceDE/>
        <w:autoSpaceDN/>
        <w:bidi w:val="0"/>
        <w:adjustRightInd/>
        <w:snapToGrid/>
        <w:spacing w:before="0" w:after="0" w:line="240" w:lineRule="auto"/>
        <w:ind w:left="0" w:leftChars="0" w:right="0" w:firstLine="420"/>
        <w:rPr>
          <w:rFonts w:hint="default" w:ascii="Times New Roman" w:hAnsi="Times New Roman" w:cs="Times New Roman"/>
          <w:sz w:val="24"/>
          <w:szCs w:val="24"/>
        </w:rPr>
      </w:pPr>
      <w:r>
        <w:rPr>
          <w:rFonts w:hint="default" w:ascii="Times New Roman" w:hAnsi="Times New Roman" w:cs="Times New Roman"/>
          <w:sz w:val="24"/>
          <w:szCs w:val="24"/>
        </w:rPr>
        <w:t>Исполнитель в соответствии с Договором на оказание платных медицинских услуг</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(далее - Договор) оказал, а Потребитель принял фактически оказанные Исполнителем</w:t>
      </w:r>
    </w:p>
    <w:tbl>
      <w:tblPr>
        <w:tblStyle w:val="3"/>
        <w:tblW w:w="9531" w:type="dxa"/>
        <w:jc w:val="center"/>
        <w:tblLayout w:type="fixed"/>
        <w:tblCellMar>
          <w:top w:w="0" w:type="dxa"/>
          <w:left w:w="10" w:type="dxa"/>
          <w:bottom w:w="0" w:type="dxa"/>
          <w:right w:w="10" w:type="dxa"/>
        </w:tblCellMar>
      </w:tblPr>
      <w:tblGrid>
        <w:gridCol w:w="399"/>
        <w:gridCol w:w="2028"/>
        <w:gridCol w:w="2508"/>
        <w:gridCol w:w="1500"/>
        <w:gridCol w:w="1452"/>
        <w:gridCol w:w="1644"/>
      </w:tblGrid>
      <w:tr>
        <w:tblPrEx>
          <w:tblCellMar>
            <w:top w:w="0" w:type="dxa"/>
            <w:left w:w="10" w:type="dxa"/>
            <w:bottom w:w="0" w:type="dxa"/>
            <w:right w:w="10" w:type="dxa"/>
          </w:tblCellMar>
        </w:tblPrEx>
        <w:trPr>
          <w:trHeight w:val="1042"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 п/н</w:t>
            </w:r>
          </w:p>
        </w:tc>
        <w:tc>
          <w:tcPr>
            <w:tcW w:w="202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Номенклатурный код медицинской услуги</w:t>
            </w:r>
          </w:p>
        </w:tc>
        <w:tc>
          <w:tcPr>
            <w:tcW w:w="25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медицинской услуги</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Количество, шт.</w:t>
            </w:r>
          </w:p>
        </w:tc>
        <w:tc>
          <w:tcPr>
            <w:tcW w:w="1452"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Стоимость за единицу, руб.</w:t>
            </w: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tabs>
                <w:tab w:val="left" w:pos="1520"/>
              </w:tabs>
              <w:kinsoku/>
              <w:wordWrap/>
              <w:overflowPunct/>
              <w:topLinePunct w:val="0"/>
              <w:autoSpaceDE/>
              <w:autoSpaceDN/>
              <w:bidi w:val="0"/>
              <w:adjustRightInd/>
              <w:snapToGrid/>
              <w:spacing w:after="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Итого стоимость, руб.</w:t>
            </w:r>
          </w:p>
        </w:tc>
      </w:tr>
      <w:tr>
        <w:tblPrEx>
          <w:tblCellMar>
            <w:top w:w="0" w:type="dxa"/>
            <w:left w:w="10" w:type="dxa"/>
            <w:bottom w:w="0" w:type="dxa"/>
            <w:right w:w="10" w:type="dxa"/>
          </w:tblCellMar>
        </w:tblPrEx>
        <w:trPr>
          <w:trHeight w:val="259"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02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5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452"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firstLine="17" w:firstLineChars="7"/>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CellMar>
            <w:top w:w="0" w:type="dxa"/>
            <w:left w:w="10" w:type="dxa"/>
            <w:bottom w:w="0" w:type="dxa"/>
            <w:right w:w="10" w:type="dxa"/>
          </w:tblCellMar>
        </w:tblPrEx>
        <w:trPr>
          <w:trHeight w:val="442"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2028"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2508"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1452"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70" w:hRule="atLeast"/>
          <w:jc w:val="center"/>
        </w:trPr>
        <w:tc>
          <w:tcPr>
            <w:tcW w:w="7887" w:type="dxa"/>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37"/>
              <w:pageBreakBefore w:val="0"/>
              <w:widowControl/>
              <w:shd w:val="clear" w:color="auto" w:fill="auto"/>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r>
              <w:rPr>
                <w:rFonts w:hint="default" w:ascii="Times New Roman" w:hAnsi="Times New Roman" w:cs="Times New Roman"/>
                <w:sz w:val="24"/>
                <w:szCs w:val="24"/>
              </w:rPr>
              <w:t>ИТОГО руб., в том числе НДС не облагается</w:t>
            </w:r>
          </w:p>
        </w:tc>
        <w:tc>
          <w:tcPr>
            <w:tcW w:w="1644"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tc>
      </w:tr>
    </w:tbl>
    <w:p>
      <w:pPr>
        <w:pStyle w:val="35"/>
        <w:pageBreakBefore w:val="0"/>
        <w:widowControl/>
        <w:numPr>
          <w:ilvl w:val="0"/>
          <w:numId w:val="0"/>
        </w:numPr>
        <w:shd w:val="clear" w:color="auto" w:fill="auto"/>
        <w:tabs>
          <w:tab w:val="left" w:leader="underscore" w:pos="1587"/>
        </w:tabs>
        <w:kinsoku/>
        <w:wordWrap/>
        <w:overflowPunct/>
        <w:topLinePunct w:val="0"/>
        <w:autoSpaceDE/>
        <w:autoSpaceDN/>
        <w:bidi w:val="0"/>
        <w:adjustRightInd/>
        <w:snapToGrid/>
        <w:spacing w:before="0" w:after="0" w:line="240" w:lineRule="auto"/>
        <w:ind w:left="0" w:leftChars="0" w:right="0" w:rightChars="0"/>
        <w:rPr>
          <w:rFonts w:hint="default" w:ascii="Times New Roman" w:hAnsi="Times New Roman" w:cs="Times New Roman"/>
          <w:sz w:val="24"/>
          <w:szCs w:val="24"/>
        </w:rPr>
      </w:pPr>
    </w:p>
    <w:p>
      <w:pPr>
        <w:pStyle w:val="94"/>
        <w:pageBreakBefore w:val="0"/>
        <w:widowControl/>
        <w:numPr>
          <w:ilvl w:val="0"/>
          <w:numId w:val="11"/>
        </w:numPr>
        <w:shd w:val="clear" w:color="auto" w:fill="auto"/>
        <w:tabs>
          <w:tab w:val="left" w:leader="underscore" w:pos="5693"/>
          <w:tab w:val="left" w:leader="underscore" w:pos="10142"/>
        </w:tabs>
        <w:kinsoku/>
        <w:wordWrap/>
        <w:overflowPunct/>
        <w:topLinePunct w:val="0"/>
        <w:autoSpaceDE/>
        <w:autoSpaceDN/>
        <w:bidi w:val="0"/>
        <w:adjustRightInd/>
        <w:snapToGrid/>
        <w:spacing w:after="0" w:line="240" w:lineRule="auto"/>
        <w:ind w:left="0" w:leftChars="0" w:right="0" w:firstLine="420" w:firstLineChars="0"/>
        <w:jc w:val="left"/>
        <w:rPr>
          <w:rFonts w:hint="default" w:ascii="Times New Roman" w:hAnsi="Times New Roman" w:cs="Times New Roman"/>
          <w:sz w:val="24"/>
          <w:szCs w:val="24"/>
        </w:rPr>
      </w:pPr>
      <w:r>
        <w:rPr>
          <w:rStyle w:val="95"/>
          <w:rFonts w:hint="default" w:ascii="Times New Roman" w:hAnsi="Times New Roman" w:cs="Times New Roman"/>
          <w:sz w:val="24"/>
          <w:szCs w:val="24"/>
        </w:rPr>
        <w:t>Стоимость</w:t>
      </w:r>
      <w:r>
        <w:rPr>
          <w:rStyle w:val="95"/>
          <w:rFonts w:hint="default" w:ascii="Times New Roman" w:hAnsi="Times New Roman" w:cs="Times New Roman"/>
          <w:sz w:val="24"/>
          <w:szCs w:val="24"/>
          <w:lang w:val="ru-RU"/>
        </w:rPr>
        <w:t xml:space="preserve"> медицинских</w:t>
      </w:r>
      <w:r>
        <w:rPr>
          <w:rStyle w:val="95"/>
          <w:rFonts w:hint="default" w:ascii="Times New Roman" w:hAnsi="Times New Roman" w:cs="Times New Roman"/>
          <w:sz w:val="24"/>
          <w:szCs w:val="24"/>
        </w:rPr>
        <w:t xml:space="preserve"> услуг </w:t>
      </w:r>
      <w:r>
        <w:rPr>
          <w:rStyle w:val="95"/>
          <w:rFonts w:hint="default" w:ascii="Times New Roman" w:hAnsi="Times New Roman" w:cs="Times New Roman"/>
          <w:sz w:val="24"/>
          <w:szCs w:val="24"/>
          <w:lang w:val="ru-RU"/>
        </w:rPr>
        <w:t>Исполнителя, фактически оказанных Потребителю по Договору</w:t>
      </w:r>
      <w:r>
        <w:rPr>
          <w:rStyle w:val="95"/>
          <w:rFonts w:hint="default" w:ascii="Times New Roman" w:hAnsi="Times New Roman" w:cs="Times New Roman"/>
          <w:sz w:val="24"/>
          <w:szCs w:val="24"/>
        </w:rPr>
        <w:t xml:space="preserve"> составляет:</w:t>
      </w:r>
      <w:r>
        <w:rPr>
          <w:rStyle w:val="95"/>
          <w:rFonts w:hint="default" w:ascii="Times New Roman" w:hAnsi="Times New Roman" w:cs="Times New Roman"/>
          <w:sz w:val="24"/>
          <w:szCs w:val="24"/>
          <w:lang w:val="ru-RU"/>
        </w:rPr>
        <w:t>__</w:t>
      </w:r>
      <w:r>
        <w:rPr>
          <w:rStyle w:val="96"/>
          <w:rFonts w:hint="default" w:ascii="Times New Roman" w:hAnsi="Times New Roman" w:cs="Times New Roman"/>
          <w:sz w:val="24"/>
          <w:szCs w:val="24"/>
          <w:lang w:val="ru-RU"/>
        </w:rPr>
        <w:t>___________</w:t>
      </w:r>
      <w:r>
        <w:rPr>
          <w:rFonts w:hint="default" w:ascii="Times New Roman" w:hAnsi="Times New Roman" w:cs="Times New Roman"/>
          <w:sz w:val="24"/>
          <w:szCs w:val="24"/>
        </w:rPr>
        <w:t>(</w:t>
      </w:r>
      <w:r>
        <w:rPr>
          <w:rFonts w:hint="default" w:ascii="Times New Roman" w:hAnsi="Times New Roman" w:cs="Times New Roman"/>
          <w:sz w:val="24"/>
          <w:szCs w:val="24"/>
          <w:lang w:val="ru-RU"/>
        </w:rPr>
        <w:t>_______________________________)</w:t>
      </w:r>
      <w:r>
        <w:rPr>
          <w:rFonts w:hint="default" w:ascii="Times New Roman" w:hAnsi="Times New Roman" w:cs="Times New Roman"/>
          <w:sz w:val="24"/>
          <w:szCs w:val="24"/>
        </w:rPr>
        <w:t xml:space="preserve"> </w:t>
      </w:r>
      <w:r>
        <w:rPr>
          <w:rStyle w:val="95"/>
          <w:rFonts w:hint="default" w:ascii="Times New Roman" w:hAnsi="Times New Roman" w:cs="Times New Roman"/>
          <w:sz w:val="24"/>
          <w:szCs w:val="24"/>
        </w:rPr>
        <w:t>рублей</w:t>
      </w:r>
      <w:r>
        <w:rPr>
          <w:rStyle w:val="95"/>
          <w:rFonts w:hint="default" w:ascii="Times New Roman" w:hAnsi="Times New Roman" w:cs="Times New Roman"/>
          <w:sz w:val="24"/>
          <w:szCs w:val="24"/>
          <w:lang w:val="ru-RU"/>
        </w:rPr>
        <w:t>___</w:t>
      </w:r>
      <w:r>
        <w:rPr>
          <w:rStyle w:val="95"/>
          <w:rFonts w:hint="default" w:ascii="Times New Roman" w:hAnsi="Times New Roman" w:cs="Times New Roman"/>
          <w:sz w:val="24"/>
          <w:szCs w:val="24"/>
        </w:rPr>
        <w:t xml:space="preserve">копеек, </w:t>
      </w:r>
    </w:p>
    <w:p>
      <w:pPr>
        <w:pStyle w:val="94"/>
        <w:pageBreakBefore w:val="0"/>
        <w:widowControl/>
        <w:numPr>
          <w:ilvl w:val="0"/>
          <w:numId w:val="0"/>
        </w:numPr>
        <w:shd w:val="clear" w:color="auto" w:fill="auto"/>
        <w:tabs>
          <w:tab w:val="left" w:leader="underscore" w:pos="5693"/>
          <w:tab w:val="left" w:leader="underscore" w:pos="10142"/>
        </w:tabs>
        <w:kinsoku/>
        <w:wordWrap/>
        <w:overflowPunct/>
        <w:topLinePunct w:val="0"/>
        <w:autoSpaceDE/>
        <w:autoSpaceDN/>
        <w:bidi w:val="0"/>
        <w:adjustRightInd/>
        <w:snapToGrid/>
        <w:spacing w:after="0" w:line="240" w:lineRule="auto"/>
        <w:ind w:left="420" w:leftChars="0" w:right="0" w:rightChars="0" w:firstLine="1360" w:firstLineChars="850"/>
        <w:jc w:val="left"/>
        <w:rPr>
          <w:rFonts w:hint="default" w:ascii="Times New Roman" w:hAnsi="Times New Roman" w:cs="Times New Roman"/>
          <w:sz w:val="24"/>
          <w:szCs w:val="24"/>
        </w:rPr>
      </w:pPr>
      <w:r>
        <w:rPr>
          <w:rStyle w:val="99"/>
          <w:rFonts w:hint="default" w:ascii="Times New Roman" w:hAnsi="Times New Roman" w:cs="Times New Roman"/>
          <w:b w:val="0"/>
          <w:bCs w:val="0"/>
          <w:sz w:val="16"/>
          <w:szCs w:val="16"/>
        </w:rPr>
        <w:t>(буквенно</w:t>
      </w:r>
      <w:r>
        <w:rPr>
          <w:rStyle w:val="99"/>
          <w:rFonts w:hint="default" w:ascii="Times New Roman" w:hAnsi="Times New Roman" w:cs="Times New Roman"/>
          <w:b w:val="0"/>
          <w:bCs w:val="0"/>
          <w:sz w:val="16"/>
          <w:szCs w:val="16"/>
          <w:lang w:val="ru-RU"/>
        </w:rPr>
        <w:t>-циф</w:t>
      </w:r>
      <w:r>
        <w:rPr>
          <w:rStyle w:val="99"/>
          <w:rFonts w:hint="default" w:ascii="Times New Roman" w:hAnsi="Times New Roman" w:cs="Times New Roman"/>
          <w:b w:val="0"/>
          <w:bCs w:val="0"/>
          <w:sz w:val="16"/>
          <w:szCs w:val="16"/>
        </w:rPr>
        <w:t>рово</w:t>
      </w:r>
      <w:r>
        <w:rPr>
          <w:rStyle w:val="99"/>
          <w:rFonts w:hint="default" w:ascii="Times New Roman" w:hAnsi="Times New Roman" w:cs="Times New Roman"/>
          <w:b w:val="0"/>
          <w:bCs w:val="0"/>
          <w:sz w:val="16"/>
          <w:szCs w:val="16"/>
          <w:lang w:val="ru-RU"/>
        </w:rPr>
        <w:t>е</w:t>
      </w:r>
      <w:r>
        <w:rPr>
          <w:rStyle w:val="99"/>
          <w:rFonts w:hint="default" w:ascii="Times New Roman" w:hAnsi="Times New Roman" w:cs="Times New Roman"/>
          <w:b w:val="0"/>
          <w:bCs w:val="0"/>
          <w:sz w:val="16"/>
          <w:szCs w:val="16"/>
        </w:rPr>
        <w:t xml:space="preserve"> написание)</w:t>
      </w:r>
      <w:r>
        <w:rPr>
          <w:rFonts w:hint="default" w:ascii="Times New Roman" w:hAnsi="Times New Roman" w:cs="Times New Roman"/>
          <w:sz w:val="16"/>
          <w:szCs w:val="16"/>
          <w:lang w:val="ru-RU"/>
        </w:rPr>
        <w:t>(указывается словесным способом)</w:t>
      </w:r>
    </w:p>
    <w:p>
      <w:pPr>
        <w:pStyle w:val="94"/>
        <w:pageBreakBefore w:val="0"/>
        <w:widowControl/>
        <w:numPr>
          <w:ilvl w:val="0"/>
          <w:numId w:val="0"/>
        </w:numPr>
        <w:shd w:val="clear" w:color="auto" w:fill="auto"/>
        <w:tabs>
          <w:tab w:val="left" w:leader="underscore" w:pos="5693"/>
          <w:tab w:val="left" w:leader="underscore" w:pos="10142"/>
        </w:tabs>
        <w:kinsoku/>
        <w:wordWrap/>
        <w:overflowPunct/>
        <w:topLinePunct w:val="0"/>
        <w:autoSpaceDE/>
        <w:autoSpaceDN/>
        <w:bidi w:val="0"/>
        <w:adjustRightInd/>
        <w:snapToGrid/>
        <w:spacing w:after="0" w:line="240" w:lineRule="auto"/>
        <w:ind w:left="0" w:leftChars="0" w:right="0" w:rightChars="0" w:firstLine="0" w:firstLineChars="0"/>
        <w:jc w:val="left"/>
        <w:rPr>
          <w:rFonts w:hint="default" w:ascii="Times New Roman" w:hAnsi="Times New Roman" w:cs="Times New Roman"/>
          <w:sz w:val="24"/>
          <w:szCs w:val="24"/>
        </w:rPr>
      </w:pPr>
      <w:r>
        <w:rPr>
          <w:rStyle w:val="95"/>
          <w:rFonts w:hint="default" w:ascii="Times New Roman" w:hAnsi="Times New Roman" w:cs="Times New Roman"/>
          <w:sz w:val="24"/>
          <w:szCs w:val="24"/>
        </w:rPr>
        <w:t>в том числе НДС не облагается</w:t>
      </w:r>
      <w:r>
        <w:rPr>
          <w:rStyle w:val="95"/>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н</w:t>
      </w:r>
      <w:r>
        <w:rPr>
          <w:rFonts w:hint="default" w:ascii="Times New Roman" w:hAnsi="Times New Roman" w:cs="Times New Roman"/>
          <w:sz w:val="24"/>
          <w:szCs w:val="24"/>
        </w:rPr>
        <w:t xml:space="preserve">а </w:t>
      </w:r>
      <w:r>
        <w:rPr>
          <w:rStyle w:val="95"/>
          <w:rFonts w:hint="default" w:ascii="Times New Roman" w:hAnsi="Times New Roman" w:cs="Times New Roman"/>
          <w:sz w:val="24"/>
          <w:szCs w:val="24"/>
        </w:rPr>
        <w:t>основании подпункта 2 пункта 2 статьи 149 части второй Налогового кодекса Российской Федерации.</w:t>
      </w:r>
    </w:p>
    <w:p>
      <w:pPr>
        <w:pStyle w:val="35"/>
        <w:pageBreakBefore w:val="0"/>
        <w:widowControl/>
        <w:numPr>
          <w:ilvl w:val="0"/>
          <w:numId w:val="11"/>
        </w:numPr>
        <w:shd w:val="clear" w:color="auto" w:fill="auto"/>
        <w:tabs>
          <w:tab w:val="left" w:pos="917"/>
        </w:tabs>
        <w:kinsoku/>
        <w:wordWrap/>
        <w:overflowPunct/>
        <w:topLinePunct w:val="0"/>
        <w:autoSpaceDE/>
        <w:autoSpaceDN/>
        <w:bidi w:val="0"/>
        <w:adjustRightInd/>
        <w:snapToGrid/>
        <w:spacing w:before="0" w:after="0" w:line="240" w:lineRule="auto"/>
        <w:ind w:left="0" w:leftChars="0" w:right="0" w:rightChars="0"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Медицинские услуги оказаны Исполнителем в срок, в полном объеме и надлежащего качества</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в соответствии с требованиями Договора и полностью приняты Потребителем.</w:t>
      </w:r>
    </w:p>
    <w:p>
      <w:pPr>
        <w:pStyle w:val="35"/>
        <w:pageBreakBefore w:val="0"/>
        <w:widowControl/>
        <w:numPr>
          <w:ilvl w:val="0"/>
          <w:numId w:val="11"/>
        </w:numPr>
        <w:shd w:val="clear" w:color="auto" w:fill="auto"/>
        <w:tabs>
          <w:tab w:val="left" w:pos="926"/>
        </w:tabs>
        <w:kinsoku/>
        <w:wordWrap/>
        <w:overflowPunct/>
        <w:topLinePunct w:val="0"/>
        <w:autoSpaceDE/>
        <w:autoSpaceDN/>
        <w:bidi w:val="0"/>
        <w:adjustRightInd/>
        <w:snapToGrid/>
        <w:spacing w:before="0" w:after="0" w:line="240" w:lineRule="auto"/>
        <w:ind w:left="0" w:leftChars="0" w:right="0" w:rightChars="0"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Потребитель не имеет претензий к Исполнителю по качеству, объему, стоимости и срокам</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оказанных медицинских услуг.</w:t>
      </w:r>
    </w:p>
    <w:p>
      <w:pPr>
        <w:pStyle w:val="35"/>
        <w:pageBreakBefore w:val="0"/>
        <w:widowControl/>
        <w:numPr>
          <w:ilvl w:val="0"/>
          <w:numId w:val="11"/>
        </w:numPr>
        <w:shd w:val="clear" w:color="auto" w:fill="auto"/>
        <w:tabs>
          <w:tab w:val="left" w:pos="931"/>
        </w:tabs>
        <w:kinsoku/>
        <w:wordWrap/>
        <w:overflowPunct/>
        <w:topLinePunct w:val="0"/>
        <w:autoSpaceDE/>
        <w:autoSpaceDN/>
        <w:bidi w:val="0"/>
        <w:adjustRightInd/>
        <w:snapToGrid/>
        <w:spacing w:before="0" w:after="0" w:line="240" w:lineRule="auto"/>
        <w:ind w:left="0" w:leftChars="0" w:right="0" w:rightChars="0" w:firstLine="420" w:firstLineChars="0"/>
        <w:jc w:val="both"/>
        <w:rPr>
          <w:rFonts w:hint="default" w:ascii="Times New Roman" w:hAnsi="Times New Roman" w:cs="Times New Roman"/>
          <w:sz w:val="24"/>
          <w:szCs w:val="24"/>
        </w:rPr>
        <w:sectPr>
          <w:headerReference r:id="rId10" w:type="default"/>
          <w:headerReference r:id="rId11" w:type="even"/>
          <w:type w:val="continuous"/>
          <w:pgSz w:w="11906" w:h="16838"/>
          <w:pgMar w:top="1134" w:right="567" w:bottom="1134" w:left="1701" w:header="0" w:footer="3" w:gutter="0"/>
          <w:pgNumType w:start="2"/>
          <w:cols w:space="720" w:num="1"/>
          <w:docGrid w:linePitch="360" w:charSpace="0"/>
        </w:sectPr>
      </w:pPr>
      <w:r>
        <w:rPr>
          <w:rFonts w:hint="default" w:ascii="Times New Roman" w:hAnsi="Times New Roman" w:cs="Times New Roman"/>
          <w:sz w:val="24"/>
          <w:szCs w:val="24"/>
        </w:rPr>
        <w:t>Настоящий Акт составлен в двух экземплярах, имеющих равную юридическую силу, по одному</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для каждой из Сторон.</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8"/>
        <w:gridCol w:w="4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Исполнитель:</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Потребитель</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vertAlign w:val="baseline"/>
                <w:lang w:val="ru-RU"/>
              </w:rPr>
              <w:t>(законный представитель Потребителя)</w:t>
            </w:r>
            <w:r>
              <w:rPr>
                <w:rFonts w:hint="default" w:ascii="Times New Roman" w:hAnsi="Times New Roman" w:cs="Times New Roman"/>
                <w:sz w:val="24"/>
                <w:szCs w:val="24"/>
                <w:vertAlign w:val="baseline"/>
                <w:lang w:val="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35"/>
              <w:pageBreakBefore w:val="0"/>
              <w:widowControl/>
              <w:shd w:val="clear" w:color="auto" w:fill="auto"/>
              <w:tabs>
                <w:tab w:val="left" w:leader="underscore" w:pos="1038"/>
                <w:tab w:val="left" w:leader="underscore" w:pos="2387"/>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НИИ НДХиТ</w:t>
            </w:r>
          </w:p>
          <w:p>
            <w:pPr>
              <w:pStyle w:val="35"/>
              <w:pageBreakBefore w:val="0"/>
              <w:widowControl/>
              <w:shd w:val="clear" w:color="auto" w:fill="auto"/>
              <w:tabs>
                <w:tab w:val="left" w:leader="underscore" w:pos="1038"/>
                <w:tab w:val="left" w:leader="underscore" w:pos="2387"/>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lang w:val="ru-RU"/>
              </w:rPr>
            </w:pP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ИНН/КПП:</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p>
        </w:tc>
        <w:tc>
          <w:tcPr>
            <w:tcW w:w="7393" w:type="dxa"/>
          </w:tcPr>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hanging="20" w:firstLineChars="0"/>
              <w:rPr>
                <w:rFonts w:hint="default" w:ascii="Times New Roman" w:hAnsi="Times New Roman" w:cs="Times New Roman"/>
                <w:sz w:val="24"/>
                <w:szCs w:val="24"/>
                <w:lang w:val="ru"/>
              </w:rPr>
            </w:pPr>
            <w:r>
              <w:rPr>
                <w:rFonts w:hint="default" w:ascii="Times New Roman" w:hAnsi="Times New Roman" w:cs="Times New Roman"/>
                <w:sz w:val="24"/>
                <w:szCs w:val="24"/>
              </w:rPr>
              <w:t>Фамилия:</w:t>
            </w:r>
            <w:r>
              <w:rPr>
                <w:rFonts w:hint="default" w:ascii="Times New Roman" w:hAnsi="Times New Roman" w:cs="Times New Roman"/>
                <w:sz w:val="24"/>
                <w:szCs w:val="24"/>
                <w:lang w:val="ru"/>
              </w:rPr>
              <w:t xml:space="preserve"> </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hanging="20" w:firstLineChars="0"/>
              <w:rPr>
                <w:rFonts w:hint="default" w:ascii="Times New Roman" w:hAnsi="Times New Roman" w:cs="Times New Roman"/>
                <w:sz w:val="24"/>
                <w:szCs w:val="24"/>
              </w:rPr>
            </w:pPr>
            <w:r>
              <w:rPr>
                <w:rFonts w:hint="default" w:ascii="Times New Roman" w:hAnsi="Times New Roman" w:cs="Times New Roman"/>
                <w:sz w:val="24"/>
                <w:szCs w:val="24"/>
              </w:rPr>
              <w:t>Имя:</w:t>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Отчество (при наличии):</w:t>
            </w:r>
          </w:p>
          <w:p>
            <w:pPr>
              <w:pStyle w:val="35"/>
              <w:pageBreakBefore w:val="0"/>
              <w:widowControl/>
              <w:shd w:val="clear" w:color="auto" w:fill="auto"/>
              <w:tabs>
                <w:tab w:val="left" w:leader="underscore" w:pos="1930"/>
                <w:tab w:val="left" w:leader="underscore" w:pos="3270"/>
              </w:tabs>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Паспорт: серия</w:t>
            </w:r>
            <w:r>
              <w:rPr>
                <w:rFonts w:hint="default" w:ascii="Times New Roman" w:hAnsi="Times New Roman" w:cs="Times New Roman"/>
                <w:sz w:val="24"/>
                <w:szCs w:val="24"/>
              </w:rPr>
              <w:tab/>
            </w:r>
            <w:r>
              <w:rPr>
                <w:rFonts w:hint="default" w:ascii="Times New Roman" w:hAnsi="Times New Roman" w:cs="Times New Roman"/>
                <w:sz w:val="24"/>
                <w:szCs w:val="24"/>
              </w:rPr>
              <w:t>номер</w:t>
            </w:r>
            <w:r>
              <w:rPr>
                <w:rFonts w:hint="default" w:ascii="Times New Roman" w:hAnsi="Times New Roman" w:cs="Times New Roman"/>
                <w:sz w:val="24"/>
                <w:szCs w:val="24"/>
              </w:rPr>
              <w:tab/>
            </w:r>
          </w:p>
          <w:p>
            <w:pPr>
              <w:pStyle w:val="35"/>
              <w:pageBreakBefore w:val="0"/>
              <w:widowControl/>
              <w:shd w:val="clear" w:color="auto" w:fill="auto"/>
              <w:kinsoku/>
              <w:wordWrap/>
              <w:overflowPunct/>
              <w:topLinePunct w:val="0"/>
              <w:autoSpaceDE/>
              <w:autoSpaceDN/>
              <w:bidi w:val="0"/>
              <w:adjustRightInd/>
              <w:snapToGrid/>
              <w:spacing w:before="0" w:after="0" w:line="240" w:lineRule="auto"/>
              <w:ind w:left="0" w:leftChars="0" w:right="0" w:firstLine="0"/>
              <w:rPr>
                <w:rFonts w:hint="default" w:ascii="Times New Roman" w:hAnsi="Times New Roman" w:cs="Times New Roman"/>
                <w:sz w:val="24"/>
                <w:szCs w:val="24"/>
              </w:rPr>
            </w:pPr>
            <w:r>
              <w:rPr>
                <w:rFonts w:hint="default" w:ascii="Times New Roman" w:hAnsi="Times New Roman" w:cs="Times New Roman"/>
                <w:sz w:val="24"/>
                <w:szCs w:val="24"/>
              </w:rPr>
              <w:t>Наименование органа, выдавшего паспорт:</w:t>
            </w:r>
            <w:r>
              <w:rPr>
                <w:rFonts w:hint="default" w:ascii="Times New Roman" w:hAnsi="Times New Roman" w:cs="Times New Roman"/>
                <w:sz w:val="24"/>
                <w:szCs w:val="24"/>
                <w:lang w:val="ru"/>
              </w:rPr>
              <w:t xml:space="preserve"> </w:t>
            </w:r>
            <w:r>
              <w:rPr>
                <w:rFonts w:hint="default" w:ascii="Times New Roman" w:hAnsi="Times New Roman" w:cs="Times New Roman"/>
                <w:sz w:val="24"/>
                <w:szCs w:val="24"/>
              </w:rPr>
              <w:t>Дата выдачи паспорта:</w:t>
            </w:r>
          </w:p>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r>
              <w:rPr>
                <w:rFonts w:hint="default" w:ascii="Times New Roman" w:hAnsi="Times New Roman" w:cs="Times New Roman"/>
                <w:b w:val="0"/>
                <w:bCs w:val="0"/>
                <w:sz w:val="24"/>
                <w:szCs w:val="24"/>
              </w:rPr>
              <w:t>Иной документ, удостоверяющий личность,</w:t>
            </w:r>
            <w:r>
              <w:rPr>
                <w:rFonts w:hint="default" w:ascii="Times New Roman" w:hAnsi="Times New Roman" w:cs="Times New Roman"/>
                <w:b w:val="0"/>
                <w:bCs w:val="0"/>
                <w:sz w:val="24"/>
                <w:szCs w:val="24"/>
                <w:lang w:val="ru"/>
              </w:rPr>
              <w:t xml:space="preserve"> </w:t>
            </w:r>
            <w:r>
              <w:rPr>
                <w:rFonts w:hint="default" w:ascii="Times New Roman" w:hAnsi="Times New Roman" w:cs="Times New Roman"/>
                <w:b w:val="0"/>
                <w:bCs w:val="0"/>
                <w:sz w:val="24"/>
                <w:szCs w:val="24"/>
              </w:rPr>
              <w:t>его реквизиты, кем и когда выдан:</w:t>
            </w:r>
            <w:r>
              <w:rPr>
                <w:rFonts w:hint="default" w:ascii="Times New Roman" w:hAnsi="Times New Roman" w:cs="Times New Roman"/>
                <w:b w:val="0"/>
                <w:bCs w:val="0"/>
                <w:sz w:val="24"/>
                <w:szCs w:val="24"/>
                <w:lang w:val="ru"/>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vertAlign w:val="baseline"/>
                <w:lang w:val="ru-RU"/>
              </w:rPr>
            </w:pPr>
            <w:bookmarkStart w:id="0" w:name="_GoBack"/>
            <w:bookmarkEnd w:id="0"/>
            <w:r>
              <w:rPr>
                <w:rFonts w:hint="default" w:ascii="Times New Roman" w:hAnsi="Times New Roman" w:cs="Times New Roman"/>
                <w:b w:val="0"/>
                <w:bCs w:val="0"/>
                <w:sz w:val="24"/>
                <w:szCs w:val="24"/>
                <w:lang w:val="ru-RU"/>
              </w:rPr>
              <w:t>________________/И.О. Фамилия</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righ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ru-RU"/>
              </w:rPr>
              <w:t>И.О.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2"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           МП</w:t>
            </w:r>
          </w:p>
        </w:tc>
        <w:tc>
          <w:tcPr>
            <w:tcW w:w="7393" w:type="dxa"/>
          </w:tcPr>
          <w:p>
            <w:pPr>
              <w:pStyle w:val="8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b w:val="0"/>
                <w:bCs w:val="0"/>
                <w:sz w:val="24"/>
                <w:szCs w:val="24"/>
              </w:rPr>
            </w:pPr>
          </w:p>
        </w:tc>
      </w:tr>
    </w:tbl>
    <w:p>
      <w:pPr>
        <w:pageBreakBefore w:val="0"/>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sectPr>
          <w:type w:val="continuous"/>
          <w:pgSz w:w="11906" w:h="16838"/>
          <w:pgMar w:top="1134" w:right="567" w:bottom="1134" w:left="1701" w:header="0" w:footer="3" w:gutter="0"/>
          <w:cols w:space="720" w:num="1"/>
          <w:docGrid w:linePitch="360" w:charSpace="0"/>
        </w:sectPr>
      </w:pPr>
    </w:p>
    <w:p>
      <w:pPr>
        <w:pageBreakBefore w:val="0"/>
        <w:framePr w:w="11813" w:h="246" w:hRule="exact" w:wrap="notBeside" w:vAnchor="text" w:hAnchor="text" w:xAlign="center" w:y="1" w:anchorLock="1"/>
        <w:widowControl/>
        <w:kinsoku/>
        <w:wordWrap/>
        <w:overflowPunct/>
        <w:topLinePunct w:val="0"/>
        <w:autoSpaceDE/>
        <w:autoSpaceDN/>
        <w:bidi w:val="0"/>
        <w:adjustRightInd/>
        <w:snapToGrid/>
        <w:spacing w:after="0" w:line="240" w:lineRule="auto"/>
        <w:ind w:left="0" w:leftChars="0" w:right="0"/>
        <w:rPr>
          <w:rFonts w:hint="default" w:ascii="Times New Roman" w:hAnsi="Times New Roman" w:cs="Times New Roman"/>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top"/>
        <w:rPr>
          <w:rFonts w:hint="default" w:ascii="sans-serif" w:hAnsi="sans-serif" w:eastAsia="sans-serif" w:cs="sans-serif"/>
          <w:i w:val="0"/>
          <w:iCs w:val="0"/>
          <w:caps w:val="0"/>
          <w:color w:val="333333"/>
          <w:spacing w:val="0"/>
          <w:sz w:val="22"/>
          <w:szCs w:val="22"/>
        </w:rPr>
      </w:pPr>
    </w:p>
    <w:p>
      <w:pPr>
        <w:pStyle w:val="11"/>
        <w:keepNext w:val="0"/>
        <w:keepLines w:val="0"/>
        <w:pageBreakBefore w:val="0"/>
        <w:widowControl/>
        <w:numPr>
          <w:ilvl w:val="0"/>
          <w:numId w:val="0"/>
        </w:numPr>
        <w:shd w:val="clear" w:color="auto" w:fill="auto"/>
        <w:tabs>
          <w:tab w:val="left" w:pos="1120"/>
        </w:tabs>
        <w:kinsoku/>
        <w:wordWrap/>
        <w:overflowPunct/>
        <w:topLinePunct w:val="0"/>
        <w:autoSpaceDE/>
        <w:autoSpaceDN/>
        <w:bidi w:val="0"/>
        <w:adjustRightInd/>
        <w:snapToGrid/>
        <w:spacing w:before="0" w:after="0" w:line="240" w:lineRule="auto"/>
        <w:ind w:left="0" w:leftChars="0" w:right="0" w:rightChars="0"/>
        <w:jc w:val="both"/>
        <w:rPr>
          <w:rFonts w:hint="default" w:ascii="Times New Roman" w:hAnsi="Times New Roman" w:cs="Times New Roman"/>
          <w:sz w:val="24"/>
          <w:szCs w:val="24"/>
        </w:rPr>
      </w:pPr>
    </w:p>
    <w:sectPr>
      <w:headerReference r:id="rId12" w:type="default"/>
      <w:type w:val="continuous"/>
      <w:pgSz w:w="16837" w:h="23810"/>
      <w:pgMar w:top="4667" w:right="9076" w:bottom="4173" w:left="368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auto"/>
    <w:pitch w:val="default"/>
    <w:sig w:usb0="00000000" w:usb1="00000000" w:usb2="0000003F" w:usb3="00000000" w:csb0="603F01FF" w:csb1="FFFF0000"/>
  </w:font>
  <w:font w:name="Corbel">
    <w:panose1 w:val="020B0503020204020204"/>
    <w:charset w:val="00"/>
    <w:family w:val="auto"/>
    <w:pitch w:val="default"/>
    <w:sig w:usb0="A00002EF" w:usb1="4000A44B" w:usb2="00000000" w:usb3="00000000" w:csb0="2000019F"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E6139"/>
    <w:multiLevelType w:val="multilevel"/>
    <w:tmpl w:val="A91E6139"/>
    <w:lvl w:ilvl="0" w:tentative="0">
      <w:start w:val="3"/>
      <w:numFmt w:val="decimal"/>
      <w:suff w:val="space"/>
      <w:lvlText w:val="%1."/>
      <w:lvlJc w:val="left"/>
      <w:pPr>
        <w:ind w:left="2880"/>
      </w:pPr>
      <w:rPr>
        <w:rFonts w:hint="default" w:ascii="Times New Roman" w:hAnsi="Times New Roman" w:cs="Times New Roman"/>
        <w:b/>
        <w:bCs/>
        <w:sz w:val="24"/>
        <w:szCs w:val="24"/>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B5E306ED"/>
    <w:multiLevelType w:val="singleLevel"/>
    <w:tmpl w:val="B5E306ED"/>
    <w:lvl w:ilvl="0" w:tentative="0">
      <w:start w:val="1"/>
      <w:numFmt w:val="decimal"/>
      <w:lvlText w:val="2.1.%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
      </w:rPr>
    </w:lvl>
  </w:abstractNum>
  <w:abstractNum w:abstractNumId="2">
    <w:nsid w:val="BF205925"/>
    <w:multiLevelType w:val="singleLevel"/>
    <w:tmpl w:val="BF205925"/>
    <w:lvl w:ilvl="0" w:tentative="0">
      <w:start w:val="1"/>
      <w:numFmt w:val="decimal"/>
      <w:lvlText w:val="2.%1."/>
      <w:lvlJc w:val="left"/>
      <w:rPr>
        <w:rFonts w:ascii="Times New Roman" w:hAnsi="Times New Roman" w:eastAsia="Times New Roman" w:cs="Times New Roman"/>
        <w:b/>
        <w:bCs/>
        <w:i w:val="0"/>
        <w:iCs w:val="0"/>
        <w:smallCaps w:val="0"/>
        <w:strike w:val="0"/>
        <w:color w:val="000000"/>
        <w:spacing w:val="0"/>
        <w:w w:val="100"/>
        <w:position w:val="0"/>
        <w:sz w:val="21"/>
        <w:szCs w:val="21"/>
        <w:u w:val="none"/>
        <w:lang w:val="ru"/>
      </w:rPr>
    </w:lvl>
  </w:abstractNum>
  <w:abstractNum w:abstractNumId="3">
    <w:nsid w:val="CF092B84"/>
    <w:multiLevelType w:val="singleLevel"/>
    <w:tmpl w:val="CF092B84"/>
    <w:lvl w:ilvl="0" w:tentative="0">
      <w:start w:val="2"/>
      <w:numFmt w:val="decimal"/>
      <w:lvlText w:val="1.%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
      </w:rPr>
    </w:lvl>
  </w:abstractNum>
  <w:abstractNum w:abstractNumId="4">
    <w:nsid w:val="CFF7BB8E"/>
    <w:multiLevelType w:val="singleLevel"/>
    <w:tmpl w:val="CFF7BB8E"/>
    <w:lvl w:ilvl="0" w:tentative="0">
      <w:start w:val="1"/>
      <w:numFmt w:val="decimal"/>
      <w:suff w:val="space"/>
      <w:lvlText w:val="%1."/>
      <w:lvlJc w:val="left"/>
      <w:rPr>
        <w:rFonts w:hint="default"/>
        <w:sz w:val="24"/>
        <w:szCs w:val="24"/>
      </w:rPr>
    </w:lvl>
  </w:abstractNum>
  <w:abstractNum w:abstractNumId="5">
    <w:nsid w:val="0248C179"/>
    <w:multiLevelType w:val="singleLevel"/>
    <w:tmpl w:val="0248C179"/>
    <w:lvl w:ilvl="0" w:tentative="0">
      <w:start w:val="1"/>
      <w:numFmt w:val="decimal"/>
      <w:lvlText w:val="3.%1."/>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lang w:val="ru"/>
      </w:rPr>
    </w:lvl>
  </w:abstractNum>
  <w:abstractNum w:abstractNumId="6">
    <w:nsid w:val="03D62ECE"/>
    <w:multiLevelType w:val="singleLevel"/>
    <w:tmpl w:val="03D62ECE"/>
    <w:lvl w:ilvl="0" w:tentative="0">
      <w:start w:val="1"/>
      <w:numFmt w:val="decimal"/>
      <w:lvlText w:val="2.2.%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
      </w:rPr>
    </w:lvl>
  </w:abstractNum>
  <w:abstractNum w:abstractNumId="7">
    <w:nsid w:val="05BF9592"/>
    <w:multiLevelType w:val="multilevel"/>
    <w:tmpl w:val="05BF9592"/>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
    <w:nsid w:val="25B654F3"/>
    <w:multiLevelType w:val="singleLevel"/>
    <w:tmpl w:val="25B654F3"/>
    <w:lvl w:ilvl="0" w:tentative="0">
      <w:start w:val="3"/>
      <w:numFmt w:val="decimal"/>
      <w:lvlText w:val="2.3.%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
      </w:rPr>
    </w:lvl>
  </w:abstractNum>
  <w:abstractNum w:abstractNumId="9">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
      </w:rPr>
    </w:lvl>
  </w:abstractNum>
  <w:abstractNum w:abstractNumId="10">
    <w:nsid w:val="72183CF9"/>
    <w:multiLevelType w:val="singleLevel"/>
    <w:tmpl w:val="72183CF9"/>
    <w:lvl w:ilvl="0" w:tentative="0">
      <w:start w:val="1"/>
      <w:numFmt w:val="decimal"/>
      <w:lvlText w:val="2.4.%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
      </w:rPr>
    </w:lvl>
  </w:abstractNum>
  <w:num w:numId="1">
    <w:abstractNumId w:val="7"/>
  </w:num>
  <w:num w:numId="2">
    <w:abstractNumId w:val="3"/>
  </w:num>
  <w:num w:numId="3">
    <w:abstractNumId w:val="9"/>
  </w:num>
  <w:num w:numId="4">
    <w:abstractNumId w:val="2"/>
  </w:num>
  <w:num w:numId="5">
    <w:abstractNumId w:val="1"/>
  </w:num>
  <w:num w:numId="6">
    <w:abstractNumId w:val="6"/>
  </w:num>
  <w:num w:numId="7">
    <w:abstractNumId w:val="8"/>
  </w:num>
  <w:num w:numId="8">
    <w:abstractNumId w:val="10"/>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174E7"/>
    <w:rsid w:val="0B50755B"/>
    <w:rsid w:val="0BAB698F"/>
    <w:rsid w:val="0E564460"/>
    <w:rsid w:val="131905E4"/>
    <w:rsid w:val="141D6528"/>
    <w:rsid w:val="1874164E"/>
    <w:rsid w:val="1A3D35C6"/>
    <w:rsid w:val="1B05677D"/>
    <w:rsid w:val="2BCD7064"/>
    <w:rsid w:val="37F74482"/>
    <w:rsid w:val="3CFC3289"/>
    <w:rsid w:val="41D82A47"/>
    <w:rsid w:val="45B551FA"/>
    <w:rsid w:val="469175F0"/>
    <w:rsid w:val="49DA69AE"/>
    <w:rsid w:val="4F532F1D"/>
    <w:rsid w:val="51FB670C"/>
    <w:rsid w:val="65721AEE"/>
    <w:rsid w:val="695A5A31"/>
    <w:rsid w:val="73357A56"/>
    <w:rsid w:val="79A6083D"/>
    <w:rsid w:val="79CB4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autoRedefine/>
    <w:qFormat/>
    <w:uiPriority w:val="0"/>
    <w:pPr>
      <w:keepNext w:val="0"/>
      <w:keepLines w:val="0"/>
      <w:shd w:val="clear" w:color="auto" w:fill="auto"/>
      <w:bidi w:val="0"/>
      <w:spacing w:before="0" w:after="0" w:line="240" w:lineRule="auto"/>
      <w:ind w:left="0" w:right="0" w:firstLine="0"/>
      <w:jc w:val="left"/>
    </w:pPr>
    <w:rPr>
      <w:rFonts w:ascii="Arial Unicode MS" w:hAnsi="Arial Unicode MS" w:eastAsia="Arial Unicode MS" w:cs="Arial Unicode MS"/>
      <w:color w:val="000000"/>
      <w:spacing w:val="0"/>
      <w:w w:val="100"/>
      <w:position w:val="0"/>
      <w:sz w:val="24"/>
      <w:szCs w:val="24"/>
      <w:lang w:val="ru"/>
    </w:rPr>
  </w:style>
  <w:style w:type="character" w:default="1" w:styleId="2">
    <w:name w:val="Default Paragraph Font"/>
    <w:autoRedefine/>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4">
    <w:name w:val="Hyperlink"/>
    <w:basedOn w:val="2"/>
    <w:autoRedefine/>
    <w:qFormat/>
    <w:uiPriority w:val="0"/>
    <w:rPr>
      <w:color w:val="0066CC"/>
      <w:u w:val="single"/>
    </w:rPr>
  </w:style>
  <w:style w:type="table" w:styleId="5">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Сноска (4)_"/>
    <w:basedOn w:val="2"/>
    <w:link w:val="7"/>
    <w:autoRedefine/>
    <w:qFormat/>
    <w:uiPriority w:val="0"/>
    <w:rPr>
      <w:rFonts w:ascii="Times New Roman" w:hAnsi="Times New Roman" w:eastAsia="Times New Roman" w:cs="Times New Roman"/>
      <w:spacing w:val="0"/>
      <w:sz w:val="14"/>
      <w:szCs w:val="14"/>
    </w:rPr>
  </w:style>
  <w:style w:type="paragraph" w:customStyle="1" w:styleId="7">
    <w:name w:val="Сноска (4)5"/>
    <w:basedOn w:val="1"/>
    <w:link w:val="6"/>
    <w:autoRedefine/>
    <w:qFormat/>
    <w:uiPriority w:val="0"/>
    <w:pPr>
      <w:shd w:val="clear" w:color="auto" w:fill="FFFFFF"/>
      <w:spacing w:line="0" w:lineRule="exact"/>
    </w:pPr>
    <w:rPr>
      <w:rFonts w:ascii="Times New Roman" w:hAnsi="Times New Roman" w:eastAsia="Times New Roman" w:cs="Times New Roman"/>
      <w:b/>
      <w:bCs/>
      <w:spacing w:val="0"/>
      <w:sz w:val="14"/>
      <w:szCs w:val="14"/>
    </w:rPr>
  </w:style>
  <w:style w:type="character" w:customStyle="1" w:styleId="8">
    <w:name w:val="Сноска (4)"/>
    <w:basedOn w:val="6"/>
    <w:autoRedefine/>
    <w:qFormat/>
    <w:uiPriority w:val="0"/>
  </w:style>
  <w:style w:type="character" w:customStyle="1" w:styleId="9">
    <w:name w:val="Сноска (4)1"/>
    <w:basedOn w:val="6"/>
    <w:autoRedefine/>
    <w:qFormat/>
    <w:uiPriority w:val="0"/>
    <w:rPr>
      <w:u w:val="single"/>
    </w:rPr>
  </w:style>
  <w:style w:type="character" w:customStyle="1" w:styleId="10">
    <w:name w:val="Сноска_"/>
    <w:basedOn w:val="2"/>
    <w:link w:val="11"/>
    <w:autoRedefine/>
    <w:qFormat/>
    <w:uiPriority w:val="0"/>
    <w:rPr>
      <w:rFonts w:ascii="Times New Roman" w:hAnsi="Times New Roman" w:eastAsia="Times New Roman" w:cs="Times New Roman"/>
      <w:spacing w:val="0"/>
      <w:sz w:val="21"/>
      <w:szCs w:val="21"/>
    </w:rPr>
  </w:style>
  <w:style w:type="paragraph" w:customStyle="1" w:styleId="11">
    <w:name w:val="Сноска12"/>
    <w:basedOn w:val="1"/>
    <w:link w:val="10"/>
    <w:autoRedefine/>
    <w:qFormat/>
    <w:uiPriority w:val="0"/>
    <w:pPr>
      <w:shd w:val="clear" w:color="auto" w:fill="FFFFFF"/>
      <w:spacing w:line="0" w:lineRule="exact"/>
    </w:pPr>
    <w:rPr>
      <w:rFonts w:ascii="Times New Roman" w:hAnsi="Times New Roman" w:eastAsia="Times New Roman" w:cs="Times New Roman"/>
      <w:spacing w:val="0"/>
      <w:sz w:val="21"/>
      <w:szCs w:val="21"/>
    </w:rPr>
  </w:style>
  <w:style w:type="character" w:customStyle="1" w:styleId="12">
    <w:name w:val="Сноска"/>
    <w:basedOn w:val="10"/>
    <w:autoRedefine/>
    <w:qFormat/>
    <w:uiPriority w:val="0"/>
  </w:style>
  <w:style w:type="character" w:customStyle="1" w:styleId="13">
    <w:name w:val="Сноска (3)_"/>
    <w:basedOn w:val="2"/>
    <w:link w:val="14"/>
    <w:autoRedefine/>
    <w:qFormat/>
    <w:uiPriority w:val="0"/>
    <w:rPr>
      <w:rFonts w:ascii="Times New Roman" w:hAnsi="Times New Roman" w:eastAsia="Times New Roman" w:cs="Times New Roman"/>
      <w:spacing w:val="0"/>
      <w:sz w:val="21"/>
      <w:szCs w:val="21"/>
    </w:rPr>
  </w:style>
  <w:style w:type="paragraph" w:customStyle="1" w:styleId="14">
    <w:name w:val="Сноска (3)1"/>
    <w:basedOn w:val="1"/>
    <w:link w:val="13"/>
    <w:autoRedefine/>
    <w:qFormat/>
    <w:uiPriority w:val="0"/>
    <w:pPr>
      <w:shd w:val="clear" w:color="auto" w:fill="FFFFFF"/>
      <w:spacing w:after="120" w:line="0" w:lineRule="exact"/>
    </w:pPr>
    <w:rPr>
      <w:rFonts w:ascii="Times New Roman" w:hAnsi="Times New Roman" w:eastAsia="Times New Roman" w:cs="Times New Roman"/>
      <w:b/>
      <w:bCs/>
      <w:spacing w:val="0"/>
      <w:sz w:val="21"/>
      <w:szCs w:val="21"/>
    </w:rPr>
  </w:style>
  <w:style w:type="character" w:customStyle="1" w:styleId="15">
    <w:name w:val="Сноска (3)"/>
    <w:basedOn w:val="13"/>
    <w:autoRedefine/>
    <w:qFormat/>
    <w:uiPriority w:val="0"/>
    <w:rPr>
      <w:lang w:val="zh-CN"/>
    </w:rPr>
  </w:style>
  <w:style w:type="character" w:customStyle="1" w:styleId="16">
    <w:name w:val="Сноска1"/>
    <w:basedOn w:val="10"/>
    <w:autoRedefine/>
    <w:qFormat/>
    <w:uiPriority w:val="0"/>
    <w:rPr>
      <w:lang w:val="zh-CN"/>
    </w:rPr>
  </w:style>
  <w:style w:type="character" w:customStyle="1" w:styleId="17">
    <w:name w:val="Сноска2"/>
    <w:basedOn w:val="10"/>
    <w:autoRedefine/>
    <w:qFormat/>
    <w:uiPriority w:val="0"/>
  </w:style>
  <w:style w:type="character" w:customStyle="1" w:styleId="18">
    <w:name w:val="Сноска3"/>
    <w:basedOn w:val="10"/>
    <w:autoRedefine/>
    <w:qFormat/>
    <w:uiPriority w:val="0"/>
  </w:style>
  <w:style w:type="character" w:customStyle="1" w:styleId="19">
    <w:name w:val="Сноска4"/>
    <w:basedOn w:val="10"/>
    <w:autoRedefine/>
    <w:qFormat/>
    <w:uiPriority w:val="0"/>
  </w:style>
  <w:style w:type="character" w:customStyle="1" w:styleId="20">
    <w:name w:val="Сноска5"/>
    <w:basedOn w:val="10"/>
    <w:qFormat/>
    <w:uiPriority w:val="0"/>
    <w:rPr>
      <w:lang w:val="zh-CN"/>
    </w:rPr>
  </w:style>
  <w:style w:type="character" w:customStyle="1" w:styleId="21">
    <w:name w:val="Сноска + Полужирный"/>
    <w:basedOn w:val="10"/>
    <w:qFormat/>
    <w:uiPriority w:val="0"/>
    <w:rPr>
      <w:b/>
      <w:bCs/>
    </w:rPr>
  </w:style>
  <w:style w:type="character" w:customStyle="1" w:styleId="22">
    <w:name w:val="Сноска6"/>
    <w:basedOn w:val="10"/>
    <w:autoRedefine/>
    <w:qFormat/>
    <w:uiPriority w:val="0"/>
  </w:style>
  <w:style w:type="character" w:customStyle="1" w:styleId="23">
    <w:name w:val="Сноска7"/>
    <w:basedOn w:val="10"/>
    <w:autoRedefine/>
    <w:qFormat/>
    <w:uiPriority w:val="0"/>
    <w:rPr>
      <w:lang w:val="zh-CN"/>
    </w:rPr>
  </w:style>
  <w:style w:type="character" w:customStyle="1" w:styleId="24">
    <w:name w:val="Сноска8"/>
    <w:basedOn w:val="10"/>
    <w:qFormat/>
    <w:uiPriority w:val="0"/>
    <w:rPr>
      <w:lang w:val="zh-CN"/>
    </w:rPr>
  </w:style>
  <w:style w:type="character" w:customStyle="1" w:styleId="25">
    <w:name w:val="Сноска (4)2"/>
    <w:basedOn w:val="6"/>
    <w:qFormat/>
    <w:uiPriority w:val="0"/>
  </w:style>
  <w:style w:type="character" w:customStyle="1" w:styleId="26">
    <w:name w:val="Сноска (4)3"/>
    <w:basedOn w:val="6"/>
    <w:qFormat/>
    <w:uiPriority w:val="0"/>
  </w:style>
  <w:style w:type="character" w:customStyle="1" w:styleId="27">
    <w:name w:val="Сноска + 7 pt"/>
    <w:basedOn w:val="10"/>
    <w:qFormat/>
    <w:uiPriority w:val="0"/>
    <w:rPr>
      <w:b/>
      <w:bCs/>
      <w:spacing w:val="0"/>
      <w:sz w:val="14"/>
      <w:szCs w:val="14"/>
    </w:rPr>
  </w:style>
  <w:style w:type="character" w:customStyle="1" w:styleId="28">
    <w:name w:val="Сноска + 7 pt1"/>
    <w:basedOn w:val="10"/>
    <w:qFormat/>
    <w:uiPriority w:val="0"/>
    <w:rPr>
      <w:b/>
      <w:bCs/>
      <w:spacing w:val="0"/>
      <w:sz w:val="14"/>
      <w:szCs w:val="14"/>
    </w:rPr>
  </w:style>
  <w:style w:type="character" w:customStyle="1" w:styleId="29">
    <w:name w:val="Сноска + 7 pt2"/>
    <w:basedOn w:val="10"/>
    <w:qFormat/>
    <w:uiPriority w:val="0"/>
    <w:rPr>
      <w:b/>
      <w:bCs/>
      <w:spacing w:val="0"/>
      <w:sz w:val="14"/>
      <w:szCs w:val="14"/>
      <w:lang w:val="zh-CN"/>
    </w:rPr>
  </w:style>
  <w:style w:type="character" w:customStyle="1" w:styleId="30">
    <w:name w:val="Сноска9"/>
    <w:basedOn w:val="10"/>
    <w:qFormat/>
    <w:uiPriority w:val="0"/>
    <w:rPr>
      <w:lang w:val="zh-CN"/>
    </w:rPr>
  </w:style>
  <w:style w:type="character" w:customStyle="1" w:styleId="31">
    <w:name w:val="Сноска10"/>
    <w:basedOn w:val="10"/>
    <w:qFormat/>
    <w:uiPriority w:val="0"/>
  </w:style>
  <w:style w:type="character" w:customStyle="1" w:styleId="32">
    <w:name w:val="Сноска11"/>
    <w:basedOn w:val="10"/>
    <w:qFormat/>
    <w:uiPriority w:val="0"/>
    <w:rPr>
      <w:lang w:val="zh-CN"/>
    </w:rPr>
  </w:style>
  <w:style w:type="character" w:customStyle="1" w:styleId="33">
    <w:name w:val="Сноска (4)4"/>
    <w:basedOn w:val="6"/>
    <w:qFormat/>
    <w:uiPriority w:val="0"/>
  </w:style>
  <w:style w:type="character" w:customStyle="1" w:styleId="34">
    <w:name w:val="Основной текст_"/>
    <w:basedOn w:val="2"/>
    <w:link w:val="35"/>
    <w:qFormat/>
    <w:uiPriority w:val="0"/>
    <w:rPr>
      <w:rFonts w:ascii="Times New Roman" w:hAnsi="Times New Roman" w:eastAsia="Times New Roman" w:cs="Times New Roman"/>
      <w:spacing w:val="0"/>
      <w:sz w:val="21"/>
      <w:szCs w:val="21"/>
    </w:rPr>
  </w:style>
  <w:style w:type="paragraph" w:customStyle="1" w:styleId="35">
    <w:name w:val="Основной текст1"/>
    <w:basedOn w:val="1"/>
    <w:link w:val="34"/>
    <w:autoRedefine/>
    <w:qFormat/>
    <w:uiPriority w:val="0"/>
    <w:pPr>
      <w:shd w:val="clear" w:color="auto" w:fill="FFFFFF"/>
      <w:spacing w:before="240" w:line="0" w:lineRule="exact"/>
      <w:ind w:hanging="3200"/>
    </w:pPr>
    <w:rPr>
      <w:rFonts w:ascii="Times New Roman" w:hAnsi="Times New Roman" w:eastAsia="Times New Roman" w:cs="Times New Roman"/>
      <w:spacing w:val="0"/>
      <w:sz w:val="21"/>
      <w:szCs w:val="21"/>
    </w:rPr>
  </w:style>
  <w:style w:type="character" w:customStyle="1" w:styleId="36">
    <w:name w:val="Основной текст (5)_"/>
    <w:basedOn w:val="2"/>
    <w:link w:val="37"/>
    <w:qFormat/>
    <w:uiPriority w:val="0"/>
    <w:rPr>
      <w:rFonts w:ascii="Times New Roman" w:hAnsi="Times New Roman" w:eastAsia="Times New Roman" w:cs="Times New Roman"/>
      <w:spacing w:val="0"/>
      <w:sz w:val="21"/>
      <w:szCs w:val="21"/>
    </w:rPr>
  </w:style>
  <w:style w:type="paragraph" w:customStyle="1" w:styleId="37">
    <w:name w:val="Основной текст (5)8"/>
    <w:basedOn w:val="1"/>
    <w:link w:val="36"/>
    <w:qFormat/>
    <w:uiPriority w:val="0"/>
    <w:pPr>
      <w:shd w:val="clear" w:color="auto" w:fill="FFFFFF"/>
      <w:spacing w:line="250" w:lineRule="exact"/>
    </w:pPr>
    <w:rPr>
      <w:rFonts w:ascii="Times New Roman" w:hAnsi="Times New Roman" w:eastAsia="Times New Roman" w:cs="Times New Roman"/>
      <w:b/>
      <w:bCs/>
      <w:spacing w:val="0"/>
      <w:sz w:val="21"/>
      <w:szCs w:val="21"/>
    </w:rPr>
  </w:style>
  <w:style w:type="character" w:customStyle="1" w:styleId="38">
    <w:name w:val="Основной текст (3)_"/>
    <w:basedOn w:val="2"/>
    <w:link w:val="39"/>
    <w:autoRedefine/>
    <w:qFormat/>
    <w:uiPriority w:val="0"/>
    <w:rPr>
      <w:rFonts w:ascii="Times New Roman" w:hAnsi="Times New Roman" w:eastAsia="Times New Roman" w:cs="Times New Roman"/>
      <w:spacing w:val="10"/>
      <w:sz w:val="23"/>
      <w:szCs w:val="23"/>
    </w:rPr>
  </w:style>
  <w:style w:type="paragraph" w:customStyle="1" w:styleId="39">
    <w:name w:val="Основной текст (3)"/>
    <w:basedOn w:val="1"/>
    <w:link w:val="38"/>
    <w:qFormat/>
    <w:uiPriority w:val="0"/>
    <w:pPr>
      <w:shd w:val="clear" w:color="auto" w:fill="FFFFFF"/>
      <w:spacing w:line="0" w:lineRule="exact"/>
    </w:pPr>
    <w:rPr>
      <w:rFonts w:ascii="Times New Roman" w:hAnsi="Times New Roman" w:eastAsia="Times New Roman" w:cs="Times New Roman"/>
      <w:b/>
      <w:bCs/>
      <w:spacing w:val="10"/>
      <w:sz w:val="23"/>
      <w:szCs w:val="23"/>
    </w:rPr>
  </w:style>
  <w:style w:type="character" w:customStyle="1" w:styleId="40">
    <w:name w:val="Основной текст (3) + Интервал 0 pt"/>
    <w:basedOn w:val="38"/>
    <w:qFormat/>
    <w:uiPriority w:val="0"/>
    <w:rPr>
      <w:spacing w:val="0"/>
      <w:sz w:val="23"/>
      <w:szCs w:val="23"/>
    </w:rPr>
  </w:style>
  <w:style w:type="character" w:customStyle="1" w:styleId="41">
    <w:name w:val="Основной текст (4)_"/>
    <w:basedOn w:val="2"/>
    <w:link w:val="42"/>
    <w:qFormat/>
    <w:uiPriority w:val="0"/>
    <w:rPr>
      <w:rFonts w:ascii="Times New Roman" w:hAnsi="Times New Roman" w:eastAsia="Times New Roman" w:cs="Times New Roman"/>
      <w:spacing w:val="0"/>
      <w:sz w:val="23"/>
      <w:szCs w:val="23"/>
    </w:rPr>
  </w:style>
  <w:style w:type="paragraph" w:customStyle="1" w:styleId="42">
    <w:name w:val="Основной текст (4)17"/>
    <w:basedOn w:val="1"/>
    <w:link w:val="41"/>
    <w:qFormat/>
    <w:uiPriority w:val="0"/>
    <w:pPr>
      <w:shd w:val="clear" w:color="auto" w:fill="FFFFFF"/>
      <w:spacing w:before="540" w:line="298" w:lineRule="exact"/>
      <w:jc w:val="both"/>
    </w:pPr>
    <w:rPr>
      <w:rFonts w:ascii="Times New Roman" w:hAnsi="Times New Roman" w:eastAsia="Times New Roman" w:cs="Times New Roman"/>
      <w:spacing w:val="0"/>
      <w:sz w:val="23"/>
      <w:szCs w:val="23"/>
    </w:rPr>
  </w:style>
  <w:style w:type="character" w:customStyle="1" w:styleId="43">
    <w:name w:val="Основной текст (4)"/>
    <w:basedOn w:val="41"/>
    <w:qFormat/>
    <w:uiPriority w:val="0"/>
    <w:rPr>
      <w:spacing w:val="0"/>
    </w:rPr>
  </w:style>
  <w:style w:type="character" w:customStyle="1" w:styleId="44">
    <w:name w:val="Основной текст (4)1"/>
    <w:basedOn w:val="41"/>
    <w:qFormat/>
    <w:uiPriority w:val="0"/>
    <w:rPr>
      <w:spacing w:val="0"/>
      <w:lang w:val="zh-CN"/>
    </w:rPr>
  </w:style>
  <w:style w:type="character" w:customStyle="1" w:styleId="45">
    <w:name w:val="Основной текст (4)2"/>
    <w:basedOn w:val="41"/>
    <w:qFormat/>
    <w:uiPriority w:val="0"/>
    <w:rPr>
      <w:spacing w:val="0"/>
    </w:rPr>
  </w:style>
  <w:style w:type="character" w:customStyle="1" w:styleId="46">
    <w:name w:val="Основной текст (4) + Полужирный"/>
    <w:basedOn w:val="41"/>
    <w:qFormat/>
    <w:uiPriority w:val="0"/>
    <w:rPr>
      <w:b/>
      <w:bCs/>
      <w:spacing w:val="0"/>
    </w:rPr>
  </w:style>
  <w:style w:type="character" w:customStyle="1" w:styleId="47">
    <w:name w:val="Основной текст (4) + Полужирный1"/>
    <w:basedOn w:val="41"/>
    <w:qFormat/>
    <w:uiPriority w:val="0"/>
    <w:rPr>
      <w:b/>
      <w:bCs/>
      <w:spacing w:val="0"/>
      <w:lang w:val="zh-CN"/>
    </w:rPr>
  </w:style>
  <w:style w:type="character" w:customStyle="1" w:styleId="48">
    <w:name w:val="Основной текст (3) + Интервал 0 pt1"/>
    <w:basedOn w:val="38"/>
    <w:qFormat/>
    <w:uiPriority w:val="0"/>
    <w:rPr>
      <w:spacing w:val="0"/>
      <w:sz w:val="23"/>
      <w:szCs w:val="23"/>
    </w:rPr>
  </w:style>
  <w:style w:type="character" w:customStyle="1" w:styleId="49">
    <w:name w:val="Основной текст (3) + Интервал 0 pt2"/>
    <w:basedOn w:val="38"/>
    <w:qFormat/>
    <w:uiPriority w:val="0"/>
    <w:rPr>
      <w:spacing w:val="0"/>
      <w:sz w:val="23"/>
      <w:szCs w:val="23"/>
      <w:lang w:val="zh-CN"/>
    </w:rPr>
  </w:style>
  <w:style w:type="character" w:customStyle="1" w:styleId="50">
    <w:name w:val="Основной текст (4)3"/>
    <w:basedOn w:val="41"/>
    <w:autoRedefine/>
    <w:qFormat/>
    <w:uiPriority w:val="0"/>
    <w:rPr>
      <w:spacing w:val="0"/>
    </w:rPr>
  </w:style>
  <w:style w:type="character" w:customStyle="1" w:styleId="51">
    <w:name w:val="Основной текст (4)4"/>
    <w:basedOn w:val="41"/>
    <w:autoRedefine/>
    <w:qFormat/>
    <w:uiPriority w:val="0"/>
    <w:rPr>
      <w:spacing w:val="0"/>
      <w:lang w:val="zh-CN"/>
    </w:rPr>
  </w:style>
  <w:style w:type="character" w:customStyle="1" w:styleId="52">
    <w:name w:val="Основной текст (4)5"/>
    <w:basedOn w:val="41"/>
    <w:qFormat/>
    <w:uiPriority w:val="0"/>
    <w:rPr>
      <w:spacing w:val="0"/>
    </w:rPr>
  </w:style>
  <w:style w:type="character" w:customStyle="1" w:styleId="53">
    <w:name w:val="Основной текст (4)6"/>
    <w:basedOn w:val="41"/>
    <w:qFormat/>
    <w:uiPriority w:val="0"/>
    <w:rPr>
      <w:spacing w:val="0"/>
      <w:lang w:val="zh-CN"/>
    </w:rPr>
  </w:style>
  <w:style w:type="character" w:customStyle="1" w:styleId="54">
    <w:name w:val="Основной текст (4) + Corbel"/>
    <w:basedOn w:val="41"/>
    <w:qFormat/>
    <w:uiPriority w:val="0"/>
    <w:rPr>
      <w:rFonts w:ascii="Corbel" w:hAnsi="Corbel" w:eastAsia="Corbel" w:cs="Corbel"/>
      <w:i/>
      <w:iCs/>
      <w:spacing w:val="0"/>
      <w:w w:val="100"/>
      <w:sz w:val="31"/>
      <w:szCs w:val="31"/>
      <w:u w:val="single"/>
    </w:rPr>
  </w:style>
  <w:style w:type="character" w:customStyle="1" w:styleId="55">
    <w:name w:val="Основной текст (4)7"/>
    <w:basedOn w:val="41"/>
    <w:qFormat/>
    <w:uiPriority w:val="0"/>
    <w:rPr>
      <w:spacing w:val="0"/>
    </w:rPr>
  </w:style>
  <w:style w:type="character" w:customStyle="1" w:styleId="56">
    <w:name w:val="Основной текст (4) + Corbel1"/>
    <w:basedOn w:val="41"/>
    <w:qFormat/>
    <w:uiPriority w:val="0"/>
    <w:rPr>
      <w:rFonts w:ascii="Corbel" w:hAnsi="Corbel" w:eastAsia="Corbel" w:cs="Corbel"/>
      <w:i/>
      <w:iCs/>
      <w:spacing w:val="0"/>
      <w:w w:val="100"/>
      <w:sz w:val="31"/>
      <w:szCs w:val="31"/>
      <w:lang w:val="zh-CN"/>
    </w:rPr>
  </w:style>
  <w:style w:type="character" w:customStyle="1" w:styleId="57">
    <w:name w:val="Основной текст (5)"/>
    <w:basedOn w:val="36"/>
    <w:qFormat/>
    <w:uiPriority w:val="0"/>
  </w:style>
  <w:style w:type="character" w:customStyle="1" w:styleId="58">
    <w:name w:val="Основной текст (5)1"/>
    <w:basedOn w:val="36"/>
    <w:qFormat/>
    <w:uiPriority w:val="0"/>
    <w:rPr>
      <w:lang w:val="zh-CN"/>
    </w:rPr>
  </w:style>
  <w:style w:type="character" w:customStyle="1" w:styleId="59">
    <w:name w:val="Основной текст (11)_"/>
    <w:basedOn w:val="2"/>
    <w:link w:val="60"/>
    <w:qFormat/>
    <w:uiPriority w:val="0"/>
    <w:rPr>
      <w:rFonts w:ascii="Times New Roman" w:hAnsi="Times New Roman" w:eastAsia="Times New Roman" w:cs="Times New Roman"/>
      <w:spacing w:val="0"/>
      <w:sz w:val="14"/>
      <w:szCs w:val="14"/>
    </w:rPr>
  </w:style>
  <w:style w:type="paragraph" w:customStyle="1" w:styleId="60">
    <w:name w:val="Основной текст (11)52"/>
    <w:basedOn w:val="1"/>
    <w:link w:val="59"/>
    <w:qFormat/>
    <w:uiPriority w:val="0"/>
    <w:pPr>
      <w:shd w:val="clear" w:color="auto" w:fill="FFFFFF"/>
      <w:spacing w:after="540" w:line="0" w:lineRule="exact"/>
      <w:ind w:hanging="2840"/>
    </w:pPr>
    <w:rPr>
      <w:rFonts w:ascii="Times New Roman" w:hAnsi="Times New Roman" w:eastAsia="Times New Roman" w:cs="Times New Roman"/>
      <w:b/>
      <w:bCs/>
      <w:spacing w:val="0"/>
      <w:sz w:val="14"/>
      <w:szCs w:val="14"/>
    </w:rPr>
  </w:style>
  <w:style w:type="character" w:customStyle="1" w:styleId="61">
    <w:name w:val="Основной текст (11)"/>
    <w:basedOn w:val="59"/>
    <w:qFormat/>
    <w:uiPriority w:val="0"/>
  </w:style>
  <w:style w:type="character" w:customStyle="1" w:styleId="62">
    <w:name w:val="Основной текст (11)1"/>
    <w:basedOn w:val="59"/>
    <w:qFormat/>
    <w:uiPriority w:val="0"/>
    <w:rPr>
      <w:lang w:val="zh-CN"/>
    </w:rPr>
  </w:style>
  <w:style w:type="character" w:customStyle="1" w:styleId="63">
    <w:name w:val="Основной текст (11) + 10"/>
    <w:basedOn w:val="59"/>
    <w:qFormat/>
    <w:uiPriority w:val="0"/>
    <w:rPr>
      <w:b/>
      <w:bCs/>
      <w:spacing w:val="0"/>
      <w:sz w:val="21"/>
      <w:szCs w:val="21"/>
    </w:rPr>
  </w:style>
  <w:style w:type="character" w:customStyle="1" w:styleId="64">
    <w:name w:val="Основной текст (11) + 101"/>
    <w:basedOn w:val="59"/>
    <w:qFormat/>
    <w:uiPriority w:val="0"/>
    <w:rPr>
      <w:b/>
      <w:bCs/>
      <w:spacing w:val="0"/>
      <w:sz w:val="21"/>
      <w:szCs w:val="21"/>
      <w:lang w:val="zh-CN"/>
    </w:rPr>
  </w:style>
  <w:style w:type="character" w:customStyle="1" w:styleId="65">
    <w:name w:val="Основной текст (11)2"/>
    <w:basedOn w:val="59"/>
    <w:qFormat/>
    <w:uiPriority w:val="0"/>
  </w:style>
  <w:style w:type="character" w:customStyle="1" w:styleId="66">
    <w:name w:val="Основной текст (6)_"/>
    <w:basedOn w:val="2"/>
    <w:link w:val="67"/>
    <w:qFormat/>
    <w:uiPriority w:val="0"/>
    <w:rPr>
      <w:rFonts w:ascii="Arial" w:hAnsi="Arial" w:eastAsia="Arial" w:cs="Arial"/>
      <w:spacing w:val="0"/>
      <w:sz w:val="14"/>
      <w:szCs w:val="14"/>
    </w:rPr>
  </w:style>
  <w:style w:type="paragraph" w:customStyle="1" w:styleId="67">
    <w:name w:val="Основной текст (6)7"/>
    <w:basedOn w:val="1"/>
    <w:link w:val="66"/>
    <w:qFormat/>
    <w:uiPriority w:val="0"/>
    <w:pPr>
      <w:shd w:val="clear" w:color="auto" w:fill="FFFFFF"/>
      <w:spacing w:after="540" w:line="0" w:lineRule="exact"/>
      <w:ind w:hanging="2840"/>
    </w:pPr>
    <w:rPr>
      <w:rFonts w:ascii="Arial" w:hAnsi="Arial" w:eastAsia="Arial" w:cs="Arial"/>
      <w:spacing w:val="0"/>
      <w:sz w:val="14"/>
      <w:szCs w:val="14"/>
    </w:rPr>
  </w:style>
  <w:style w:type="character" w:customStyle="1" w:styleId="68">
    <w:name w:val="Основной текст (6)"/>
    <w:basedOn w:val="66"/>
    <w:qFormat/>
    <w:uiPriority w:val="0"/>
    <w:rPr>
      <w:spacing w:val="0"/>
    </w:rPr>
  </w:style>
  <w:style w:type="character" w:customStyle="1" w:styleId="69">
    <w:name w:val="Основной текст (11)3"/>
    <w:basedOn w:val="59"/>
    <w:qFormat/>
    <w:uiPriority w:val="0"/>
    <w:rPr>
      <w:lang w:val="zh-CN"/>
    </w:rPr>
  </w:style>
  <w:style w:type="character" w:customStyle="1" w:styleId="70">
    <w:name w:val="Основной текст (11) + 102"/>
    <w:basedOn w:val="59"/>
    <w:qFormat/>
    <w:uiPriority w:val="0"/>
    <w:rPr>
      <w:b/>
      <w:bCs/>
      <w:spacing w:val="0"/>
      <w:sz w:val="21"/>
      <w:szCs w:val="21"/>
      <w:u w:val="single"/>
    </w:rPr>
  </w:style>
  <w:style w:type="character" w:customStyle="1" w:styleId="71">
    <w:name w:val="Основной текст (11) + 103"/>
    <w:basedOn w:val="59"/>
    <w:qFormat/>
    <w:uiPriority w:val="0"/>
    <w:rPr>
      <w:b/>
      <w:bCs/>
      <w:spacing w:val="0"/>
      <w:sz w:val="21"/>
      <w:szCs w:val="21"/>
      <w:u w:val="single"/>
    </w:rPr>
  </w:style>
  <w:style w:type="character" w:customStyle="1" w:styleId="72">
    <w:name w:val="Основной текст (11)4"/>
    <w:basedOn w:val="59"/>
    <w:qFormat/>
    <w:uiPriority w:val="0"/>
    <w:rPr>
      <w:lang w:val="zh-CN"/>
    </w:rPr>
  </w:style>
  <w:style w:type="character" w:customStyle="1" w:styleId="73">
    <w:name w:val="Колонтитул_"/>
    <w:basedOn w:val="2"/>
    <w:link w:val="74"/>
    <w:qFormat/>
    <w:uiPriority w:val="0"/>
    <w:rPr>
      <w:rFonts w:ascii="Times New Roman" w:hAnsi="Times New Roman" w:eastAsia="Times New Roman" w:cs="Times New Roman"/>
      <w:sz w:val="20"/>
      <w:szCs w:val="20"/>
      <w:lang w:val="zh-CN"/>
    </w:rPr>
  </w:style>
  <w:style w:type="paragraph" w:customStyle="1" w:styleId="74">
    <w:name w:val="Колонтитул3"/>
    <w:basedOn w:val="1"/>
    <w:link w:val="73"/>
    <w:qFormat/>
    <w:uiPriority w:val="0"/>
    <w:pPr>
      <w:shd w:val="clear" w:color="auto" w:fill="FFFFFF"/>
    </w:pPr>
    <w:rPr>
      <w:rFonts w:ascii="Times New Roman" w:hAnsi="Times New Roman" w:eastAsia="Times New Roman" w:cs="Times New Roman"/>
      <w:sz w:val="20"/>
      <w:szCs w:val="20"/>
      <w:lang w:val="zh-CN"/>
    </w:rPr>
  </w:style>
  <w:style w:type="character" w:customStyle="1" w:styleId="75">
    <w:name w:val="Колонтитул"/>
    <w:basedOn w:val="73"/>
    <w:qFormat/>
    <w:uiPriority w:val="0"/>
    <w:rPr>
      <w:sz w:val="20"/>
      <w:szCs w:val="20"/>
    </w:rPr>
  </w:style>
  <w:style w:type="character" w:customStyle="1" w:styleId="76">
    <w:name w:val="Основной текст (11)5"/>
    <w:basedOn w:val="59"/>
    <w:qFormat/>
    <w:uiPriority w:val="0"/>
  </w:style>
  <w:style w:type="character" w:customStyle="1" w:styleId="77">
    <w:name w:val="Основной текст (11)6"/>
    <w:basedOn w:val="59"/>
    <w:qFormat/>
    <w:uiPriority w:val="0"/>
  </w:style>
  <w:style w:type="character" w:customStyle="1" w:styleId="78">
    <w:name w:val="Основной текст (11)7"/>
    <w:basedOn w:val="59"/>
    <w:qFormat/>
    <w:uiPriority w:val="0"/>
  </w:style>
  <w:style w:type="character" w:customStyle="1" w:styleId="79">
    <w:name w:val="Основной текст (5)2"/>
    <w:basedOn w:val="36"/>
    <w:qFormat/>
    <w:uiPriority w:val="0"/>
  </w:style>
  <w:style w:type="character" w:customStyle="1" w:styleId="80">
    <w:name w:val="Основной текст + Arial"/>
    <w:basedOn w:val="34"/>
    <w:qFormat/>
    <w:uiPriority w:val="0"/>
    <w:rPr>
      <w:rFonts w:ascii="Arial" w:hAnsi="Arial" w:eastAsia="Arial" w:cs="Arial"/>
      <w:spacing w:val="0"/>
      <w:sz w:val="14"/>
      <w:szCs w:val="14"/>
    </w:rPr>
  </w:style>
  <w:style w:type="character" w:customStyle="1" w:styleId="81">
    <w:name w:val="Заголовок №1 (2)_"/>
    <w:basedOn w:val="2"/>
    <w:link w:val="82"/>
    <w:qFormat/>
    <w:uiPriority w:val="0"/>
    <w:rPr>
      <w:rFonts w:ascii="Times New Roman" w:hAnsi="Times New Roman" w:eastAsia="Times New Roman" w:cs="Times New Roman"/>
      <w:spacing w:val="0"/>
      <w:sz w:val="21"/>
      <w:szCs w:val="21"/>
    </w:rPr>
  </w:style>
  <w:style w:type="paragraph" w:customStyle="1" w:styleId="82">
    <w:name w:val="Заголовок №1 (2)2"/>
    <w:basedOn w:val="1"/>
    <w:link w:val="81"/>
    <w:qFormat/>
    <w:uiPriority w:val="0"/>
    <w:pPr>
      <w:shd w:val="clear" w:color="auto" w:fill="FFFFFF"/>
      <w:spacing w:before="180" w:after="240" w:line="0" w:lineRule="exact"/>
      <w:ind w:hanging="3200"/>
      <w:outlineLvl w:val="0"/>
    </w:pPr>
    <w:rPr>
      <w:rFonts w:ascii="Times New Roman" w:hAnsi="Times New Roman" w:eastAsia="Times New Roman" w:cs="Times New Roman"/>
      <w:b/>
      <w:bCs/>
      <w:spacing w:val="0"/>
      <w:sz w:val="21"/>
      <w:szCs w:val="21"/>
    </w:rPr>
  </w:style>
  <w:style w:type="character" w:customStyle="1" w:styleId="83">
    <w:name w:val="Заголовок №1 (2) + Не полужирный"/>
    <w:basedOn w:val="81"/>
    <w:qFormat/>
    <w:uiPriority w:val="0"/>
    <w:rPr>
      <w:b/>
      <w:bCs/>
      <w:lang w:val="zh-CN"/>
    </w:rPr>
  </w:style>
  <w:style w:type="character" w:customStyle="1" w:styleId="84">
    <w:name w:val="Заголовок №1 (2) + Не полужирный1"/>
    <w:basedOn w:val="81"/>
    <w:autoRedefine/>
    <w:qFormat/>
    <w:uiPriority w:val="0"/>
    <w:rPr>
      <w:b/>
      <w:bCs/>
    </w:rPr>
  </w:style>
  <w:style w:type="character" w:customStyle="1" w:styleId="85">
    <w:name w:val="Заголовок №1 (3)_"/>
    <w:basedOn w:val="2"/>
    <w:link w:val="86"/>
    <w:qFormat/>
    <w:uiPriority w:val="0"/>
    <w:rPr>
      <w:rFonts w:ascii="Times New Roman" w:hAnsi="Times New Roman" w:eastAsia="Times New Roman" w:cs="Times New Roman"/>
      <w:spacing w:val="0"/>
      <w:sz w:val="21"/>
      <w:szCs w:val="21"/>
    </w:rPr>
  </w:style>
  <w:style w:type="paragraph" w:customStyle="1" w:styleId="86">
    <w:name w:val="Заголовок №1 (3)1"/>
    <w:basedOn w:val="1"/>
    <w:link w:val="85"/>
    <w:autoRedefine/>
    <w:qFormat/>
    <w:uiPriority w:val="0"/>
    <w:pPr>
      <w:shd w:val="clear" w:color="auto" w:fill="FFFFFF"/>
      <w:spacing w:line="245" w:lineRule="exact"/>
      <w:outlineLvl w:val="0"/>
    </w:pPr>
    <w:rPr>
      <w:rFonts w:ascii="Times New Roman" w:hAnsi="Times New Roman" w:eastAsia="Times New Roman" w:cs="Times New Roman"/>
      <w:spacing w:val="0"/>
      <w:sz w:val="21"/>
      <w:szCs w:val="21"/>
    </w:rPr>
  </w:style>
  <w:style w:type="character" w:customStyle="1" w:styleId="87">
    <w:name w:val="Заголовок №1 (3)"/>
    <w:basedOn w:val="85"/>
    <w:qFormat/>
    <w:uiPriority w:val="0"/>
  </w:style>
  <w:style w:type="character" w:customStyle="1" w:styleId="88">
    <w:name w:val="Основной текст (6)1"/>
    <w:basedOn w:val="66"/>
    <w:qFormat/>
    <w:uiPriority w:val="0"/>
    <w:rPr>
      <w:spacing w:val="0"/>
      <w:lang w:val="zh-CN"/>
    </w:rPr>
  </w:style>
  <w:style w:type="character" w:customStyle="1" w:styleId="89">
    <w:name w:val="Подпись к таблице (2)_"/>
    <w:basedOn w:val="2"/>
    <w:link w:val="90"/>
    <w:qFormat/>
    <w:uiPriority w:val="0"/>
    <w:rPr>
      <w:rFonts w:ascii="Times New Roman" w:hAnsi="Times New Roman" w:eastAsia="Times New Roman" w:cs="Times New Roman"/>
      <w:spacing w:val="0"/>
      <w:sz w:val="21"/>
      <w:szCs w:val="21"/>
    </w:rPr>
  </w:style>
  <w:style w:type="paragraph" w:customStyle="1" w:styleId="90">
    <w:name w:val="Подпись к таблице (2)"/>
    <w:basedOn w:val="1"/>
    <w:link w:val="89"/>
    <w:qFormat/>
    <w:uiPriority w:val="0"/>
    <w:pPr>
      <w:shd w:val="clear" w:color="auto" w:fill="FFFFFF"/>
      <w:spacing w:line="0" w:lineRule="exact"/>
    </w:pPr>
    <w:rPr>
      <w:rFonts w:ascii="Times New Roman" w:hAnsi="Times New Roman" w:eastAsia="Times New Roman" w:cs="Times New Roman"/>
      <w:b/>
      <w:bCs/>
      <w:spacing w:val="0"/>
      <w:sz w:val="21"/>
      <w:szCs w:val="21"/>
    </w:rPr>
  </w:style>
  <w:style w:type="character" w:customStyle="1" w:styleId="91">
    <w:name w:val="Основной текст (8)_"/>
    <w:basedOn w:val="2"/>
    <w:link w:val="92"/>
    <w:qFormat/>
    <w:uiPriority w:val="0"/>
    <w:rPr>
      <w:rFonts w:ascii="Times New Roman" w:hAnsi="Times New Roman" w:eastAsia="Times New Roman" w:cs="Times New Roman"/>
      <w:sz w:val="20"/>
      <w:szCs w:val="20"/>
      <w:lang w:val="zh-CN"/>
    </w:rPr>
  </w:style>
  <w:style w:type="paragraph" w:customStyle="1" w:styleId="92">
    <w:name w:val="Основной текст (8)"/>
    <w:basedOn w:val="1"/>
    <w:link w:val="91"/>
    <w:qFormat/>
    <w:uiPriority w:val="0"/>
    <w:pPr>
      <w:shd w:val="clear" w:color="auto" w:fill="FFFFFF"/>
      <w:spacing w:line="0" w:lineRule="exact"/>
    </w:pPr>
    <w:rPr>
      <w:rFonts w:ascii="Times New Roman" w:hAnsi="Times New Roman" w:eastAsia="Times New Roman" w:cs="Times New Roman"/>
      <w:sz w:val="20"/>
      <w:szCs w:val="20"/>
      <w:lang w:val="zh-CN"/>
    </w:rPr>
  </w:style>
  <w:style w:type="character" w:customStyle="1" w:styleId="93">
    <w:name w:val="Подпись к таблице_"/>
    <w:basedOn w:val="2"/>
    <w:link w:val="94"/>
    <w:qFormat/>
    <w:uiPriority w:val="0"/>
    <w:rPr>
      <w:rFonts w:ascii="Times New Roman" w:hAnsi="Times New Roman" w:eastAsia="Times New Roman" w:cs="Times New Roman"/>
      <w:spacing w:val="0"/>
      <w:sz w:val="21"/>
      <w:szCs w:val="21"/>
    </w:rPr>
  </w:style>
  <w:style w:type="paragraph" w:customStyle="1" w:styleId="94">
    <w:name w:val="Подпись к таблице5"/>
    <w:basedOn w:val="1"/>
    <w:link w:val="93"/>
    <w:qFormat/>
    <w:uiPriority w:val="0"/>
    <w:pPr>
      <w:shd w:val="clear" w:color="auto" w:fill="FFFFFF"/>
      <w:spacing w:line="0" w:lineRule="exact"/>
    </w:pPr>
    <w:rPr>
      <w:rFonts w:ascii="Times New Roman" w:hAnsi="Times New Roman" w:eastAsia="Times New Roman" w:cs="Times New Roman"/>
      <w:spacing w:val="0"/>
      <w:sz w:val="21"/>
      <w:szCs w:val="21"/>
    </w:rPr>
  </w:style>
  <w:style w:type="character" w:customStyle="1" w:styleId="95">
    <w:name w:val="Подпись к таблице"/>
    <w:basedOn w:val="93"/>
    <w:autoRedefine/>
    <w:qFormat/>
    <w:uiPriority w:val="0"/>
  </w:style>
  <w:style w:type="character" w:customStyle="1" w:styleId="96">
    <w:name w:val="Подпись к таблице1"/>
    <w:basedOn w:val="93"/>
    <w:qFormat/>
    <w:uiPriority w:val="0"/>
    <w:rPr>
      <w:lang w:val="zh-CN"/>
    </w:rPr>
  </w:style>
  <w:style w:type="character" w:customStyle="1" w:styleId="97">
    <w:name w:val="Подпись к таблице (4)_"/>
    <w:basedOn w:val="2"/>
    <w:link w:val="98"/>
    <w:autoRedefine/>
    <w:qFormat/>
    <w:uiPriority w:val="0"/>
    <w:rPr>
      <w:rFonts w:ascii="Times New Roman" w:hAnsi="Times New Roman" w:eastAsia="Times New Roman" w:cs="Times New Roman"/>
      <w:spacing w:val="0"/>
      <w:sz w:val="14"/>
      <w:szCs w:val="14"/>
    </w:rPr>
  </w:style>
  <w:style w:type="paragraph" w:customStyle="1" w:styleId="98">
    <w:name w:val="Подпись к таблице (4)4"/>
    <w:basedOn w:val="1"/>
    <w:link w:val="97"/>
    <w:autoRedefine/>
    <w:qFormat/>
    <w:uiPriority w:val="0"/>
    <w:pPr>
      <w:shd w:val="clear" w:color="auto" w:fill="FFFFFF"/>
      <w:spacing w:line="230" w:lineRule="exact"/>
    </w:pPr>
    <w:rPr>
      <w:rFonts w:ascii="Times New Roman" w:hAnsi="Times New Roman" w:eastAsia="Times New Roman" w:cs="Times New Roman"/>
      <w:b/>
      <w:bCs/>
      <w:spacing w:val="0"/>
      <w:sz w:val="14"/>
      <w:szCs w:val="14"/>
    </w:rPr>
  </w:style>
  <w:style w:type="character" w:customStyle="1" w:styleId="99">
    <w:name w:val="Подпись к таблице (4)"/>
    <w:basedOn w:val="97"/>
    <w:autoRedefine/>
    <w:qFormat/>
    <w:uiPriority w:val="0"/>
  </w:style>
  <w:style w:type="character" w:customStyle="1" w:styleId="100">
    <w:name w:val="Основной текст + Полужирный"/>
    <w:basedOn w:val="34"/>
    <w:autoRedefine/>
    <w:qFormat/>
    <w:uiPriority w:val="0"/>
    <w:rPr>
      <w:b/>
      <w:bCs/>
    </w:rPr>
  </w:style>
  <w:style w:type="character" w:customStyle="1" w:styleId="101">
    <w:name w:val="Основной текст (11)8"/>
    <w:basedOn w:val="59"/>
    <w:autoRedefine/>
    <w:qFormat/>
    <w:uiPriority w:val="0"/>
  </w:style>
  <w:style w:type="character" w:customStyle="1" w:styleId="102">
    <w:name w:val="Основной текст (11)9"/>
    <w:basedOn w:val="59"/>
    <w:qFormat/>
    <w:uiPriority w:val="0"/>
  </w:style>
  <w:style w:type="character" w:customStyle="1" w:styleId="103">
    <w:name w:val="Основной текст (11)10"/>
    <w:basedOn w:val="59"/>
    <w:autoRedefine/>
    <w:qFormat/>
    <w:uiPriority w:val="0"/>
  </w:style>
  <w:style w:type="character" w:customStyle="1" w:styleId="104">
    <w:name w:val="Основной текст (11)11"/>
    <w:basedOn w:val="59"/>
    <w:qFormat/>
    <w:uiPriority w:val="0"/>
    <w:rPr>
      <w:lang w:val="zh-CN"/>
    </w:rPr>
  </w:style>
  <w:style w:type="character" w:customStyle="1" w:styleId="105">
    <w:name w:val="Основной текст (11)12"/>
    <w:basedOn w:val="59"/>
    <w:autoRedefine/>
    <w:qFormat/>
    <w:uiPriority w:val="0"/>
    <w:rPr>
      <w:u w:val="single"/>
    </w:rPr>
  </w:style>
  <w:style w:type="character" w:customStyle="1" w:styleId="106">
    <w:name w:val="Колонтитул1"/>
    <w:basedOn w:val="73"/>
    <w:autoRedefine/>
    <w:qFormat/>
    <w:uiPriority w:val="0"/>
    <w:rPr>
      <w:sz w:val="20"/>
      <w:szCs w:val="20"/>
    </w:rPr>
  </w:style>
  <w:style w:type="character" w:customStyle="1" w:styleId="107">
    <w:name w:val="Основной текст (11)13"/>
    <w:basedOn w:val="59"/>
    <w:autoRedefine/>
    <w:qFormat/>
    <w:uiPriority w:val="0"/>
  </w:style>
  <w:style w:type="character" w:customStyle="1" w:styleId="108">
    <w:name w:val="Заголовок №2 (2)_"/>
    <w:basedOn w:val="2"/>
    <w:link w:val="109"/>
    <w:qFormat/>
    <w:uiPriority w:val="0"/>
    <w:rPr>
      <w:rFonts w:ascii="Times New Roman" w:hAnsi="Times New Roman" w:eastAsia="Times New Roman" w:cs="Times New Roman"/>
      <w:spacing w:val="0"/>
      <w:sz w:val="21"/>
      <w:szCs w:val="21"/>
    </w:rPr>
  </w:style>
  <w:style w:type="paragraph" w:customStyle="1" w:styleId="109">
    <w:name w:val="Заголовок №2 (2)7"/>
    <w:basedOn w:val="1"/>
    <w:link w:val="108"/>
    <w:autoRedefine/>
    <w:qFormat/>
    <w:uiPriority w:val="0"/>
    <w:pPr>
      <w:shd w:val="clear" w:color="auto" w:fill="FFFFFF"/>
      <w:spacing w:after="300" w:line="0" w:lineRule="exact"/>
      <w:outlineLvl w:val="1"/>
    </w:pPr>
    <w:rPr>
      <w:rFonts w:ascii="Times New Roman" w:hAnsi="Times New Roman" w:eastAsia="Times New Roman" w:cs="Times New Roman"/>
      <w:b/>
      <w:bCs/>
      <w:spacing w:val="0"/>
      <w:sz w:val="21"/>
      <w:szCs w:val="21"/>
    </w:rPr>
  </w:style>
  <w:style w:type="character" w:customStyle="1" w:styleId="110">
    <w:name w:val="Заголовок №2 (2)"/>
    <w:basedOn w:val="108"/>
    <w:autoRedefine/>
    <w:qFormat/>
    <w:uiPriority w:val="0"/>
  </w:style>
  <w:style w:type="character" w:customStyle="1" w:styleId="111">
    <w:name w:val="Заголовок №2 (2)1"/>
    <w:basedOn w:val="108"/>
    <w:autoRedefine/>
    <w:qFormat/>
    <w:uiPriority w:val="0"/>
    <w:rPr>
      <w:lang w:val="zh-CN"/>
    </w:rPr>
  </w:style>
  <w:style w:type="character" w:customStyle="1" w:styleId="112">
    <w:name w:val="Основной текст (11)14"/>
    <w:basedOn w:val="59"/>
    <w:autoRedefine/>
    <w:qFormat/>
    <w:uiPriority w:val="0"/>
  </w:style>
  <w:style w:type="character" w:customStyle="1" w:styleId="113">
    <w:name w:val="Основной текст (11) + Arial"/>
    <w:basedOn w:val="59"/>
    <w:autoRedefine/>
    <w:qFormat/>
    <w:uiPriority w:val="0"/>
    <w:rPr>
      <w:rFonts w:ascii="Arial" w:hAnsi="Arial" w:eastAsia="Arial" w:cs="Arial"/>
      <w:b/>
      <w:bCs/>
      <w:spacing w:val="0"/>
    </w:rPr>
  </w:style>
  <w:style w:type="character" w:customStyle="1" w:styleId="114">
    <w:name w:val="Основной текст (11)15"/>
    <w:basedOn w:val="59"/>
    <w:qFormat/>
    <w:uiPriority w:val="0"/>
    <w:rPr>
      <w:lang w:val="zh-CN"/>
    </w:rPr>
  </w:style>
  <w:style w:type="character" w:customStyle="1" w:styleId="115">
    <w:name w:val="Основной текст (4)8"/>
    <w:basedOn w:val="41"/>
    <w:qFormat/>
    <w:uiPriority w:val="0"/>
    <w:rPr>
      <w:spacing w:val="0"/>
    </w:rPr>
  </w:style>
  <w:style w:type="character" w:customStyle="1" w:styleId="116">
    <w:name w:val="Основной текст (4)9"/>
    <w:basedOn w:val="41"/>
    <w:qFormat/>
    <w:uiPriority w:val="0"/>
    <w:rPr>
      <w:spacing w:val="0"/>
    </w:rPr>
  </w:style>
  <w:style w:type="character" w:customStyle="1" w:styleId="117">
    <w:name w:val="Основной текст (4)10"/>
    <w:basedOn w:val="41"/>
    <w:qFormat/>
    <w:uiPriority w:val="0"/>
    <w:rPr>
      <w:spacing w:val="0"/>
      <w:lang w:val="zh-CN"/>
    </w:rPr>
  </w:style>
  <w:style w:type="character" w:customStyle="1" w:styleId="118">
    <w:name w:val="Основной текст (4)11"/>
    <w:basedOn w:val="41"/>
    <w:qFormat/>
    <w:uiPriority w:val="0"/>
    <w:rPr>
      <w:spacing w:val="0"/>
      <w:lang w:val="zh-CN"/>
    </w:rPr>
  </w:style>
  <w:style w:type="character" w:customStyle="1" w:styleId="119">
    <w:name w:val="Основной текст (4)12"/>
    <w:basedOn w:val="41"/>
    <w:autoRedefine/>
    <w:qFormat/>
    <w:uiPriority w:val="0"/>
    <w:rPr>
      <w:spacing w:val="0"/>
      <w:u w:val="single"/>
    </w:rPr>
  </w:style>
  <w:style w:type="character" w:customStyle="1" w:styleId="120">
    <w:name w:val="Основной текст (4)13"/>
    <w:basedOn w:val="41"/>
    <w:qFormat/>
    <w:uiPriority w:val="0"/>
    <w:rPr>
      <w:spacing w:val="0"/>
    </w:rPr>
  </w:style>
  <w:style w:type="character" w:customStyle="1" w:styleId="121">
    <w:name w:val="Основной текст (11)16"/>
    <w:basedOn w:val="59"/>
    <w:qFormat/>
    <w:uiPriority w:val="0"/>
  </w:style>
  <w:style w:type="character" w:customStyle="1" w:styleId="122">
    <w:name w:val="Основной текст (11)17"/>
    <w:basedOn w:val="59"/>
    <w:qFormat/>
    <w:uiPriority w:val="0"/>
  </w:style>
  <w:style w:type="character" w:customStyle="1" w:styleId="123">
    <w:name w:val="Основной текст (11)18"/>
    <w:basedOn w:val="59"/>
    <w:qFormat/>
    <w:uiPriority w:val="0"/>
  </w:style>
  <w:style w:type="character" w:customStyle="1" w:styleId="124">
    <w:name w:val="Основной текст (11)19"/>
    <w:basedOn w:val="59"/>
    <w:qFormat/>
    <w:uiPriority w:val="0"/>
    <w:rPr>
      <w:lang w:val="zh-CN"/>
    </w:rPr>
  </w:style>
  <w:style w:type="character" w:customStyle="1" w:styleId="125">
    <w:name w:val="Основной текст (11) + 104"/>
    <w:basedOn w:val="59"/>
    <w:qFormat/>
    <w:uiPriority w:val="0"/>
    <w:rPr>
      <w:b/>
      <w:bCs/>
      <w:spacing w:val="0"/>
      <w:sz w:val="21"/>
      <w:szCs w:val="21"/>
    </w:rPr>
  </w:style>
  <w:style w:type="character" w:customStyle="1" w:styleId="126">
    <w:name w:val="Колонтитул2"/>
    <w:basedOn w:val="73"/>
    <w:qFormat/>
    <w:uiPriority w:val="0"/>
    <w:rPr>
      <w:sz w:val="20"/>
      <w:szCs w:val="20"/>
    </w:rPr>
  </w:style>
  <w:style w:type="character" w:customStyle="1" w:styleId="127">
    <w:name w:val="Основной текст + Полужирный1"/>
    <w:basedOn w:val="34"/>
    <w:qFormat/>
    <w:uiPriority w:val="0"/>
    <w:rPr>
      <w:b/>
      <w:bCs/>
    </w:rPr>
  </w:style>
  <w:style w:type="character" w:customStyle="1" w:styleId="128">
    <w:name w:val="Основной текст + Полужирный2"/>
    <w:basedOn w:val="34"/>
    <w:qFormat/>
    <w:uiPriority w:val="0"/>
    <w:rPr>
      <w:b/>
      <w:bCs/>
    </w:rPr>
  </w:style>
  <w:style w:type="character" w:customStyle="1" w:styleId="129">
    <w:name w:val="Заголовок №1 (2)"/>
    <w:basedOn w:val="81"/>
    <w:qFormat/>
    <w:uiPriority w:val="0"/>
  </w:style>
  <w:style w:type="character" w:customStyle="1" w:styleId="130">
    <w:name w:val="Основной текст + 7 pt"/>
    <w:basedOn w:val="34"/>
    <w:qFormat/>
    <w:uiPriority w:val="0"/>
    <w:rPr>
      <w:b/>
      <w:bCs/>
      <w:spacing w:val="0"/>
      <w:sz w:val="14"/>
      <w:szCs w:val="14"/>
    </w:rPr>
  </w:style>
  <w:style w:type="character" w:customStyle="1" w:styleId="131">
    <w:name w:val="Основной текст + Полужирный3"/>
    <w:basedOn w:val="34"/>
    <w:qFormat/>
    <w:uiPriority w:val="0"/>
    <w:rPr>
      <w:b/>
      <w:bCs/>
      <w:lang w:val="zh-CN"/>
    </w:rPr>
  </w:style>
  <w:style w:type="character" w:customStyle="1" w:styleId="132">
    <w:name w:val="Подпись к таблице (4)1"/>
    <w:basedOn w:val="97"/>
    <w:qFormat/>
    <w:uiPriority w:val="0"/>
  </w:style>
  <w:style w:type="character" w:customStyle="1" w:styleId="133">
    <w:name w:val="Основной текст (11)20"/>
    <w:basedOn w:val="59"/>
    <w:qFormat/>
    <w:uiPriority w:val="0"/>
  </w:style>
  <w:style w:type="character" w:customStyle="1" w:styleId="134">
    <w:name w:val="Заголовок №2 (2)2"/>
    <w:basedOn w:val="108"/>
    <w:qFormat/>
    <w:uiPriority w:val="0"/>
  </w:style>
  <w:style w:type="character" w:customStyle="1" w:styleId="135">
    <w:name w:val="Основной текст (11)21"/>
    <w:basedOn w:val="59"/>
    <w:qFormat/>
    <w:uiPriority w:val="0"/>
  </w:style>
  <w:style w:type="character" w:customStyle="1" w:styleId="136">
    <w:name w:val="Основной текст (6)2"/>
    <w:basedOn w:val="66"/>
    <w:qFormat/>
    <w:uiPriority w:val="0"/>
    <w:rPr>
      <w:spacing w:val="0"/>
    </w:rPr>
  </w:style>
  <w:style w:type="character" w:customStyle="1" w:styleId="137">
    <w:name w:val="Основной текст (12)_"/>
    <w:basedOn w:val="2"/>
    <w:link w:val="138"/>
    <w:qFormat/>
    <w:uiPriority w:val="0"/>
    <w:rPr>
      <w:rFonts w:ascii="Arial" w:hAnsi="Arial" w:eastAsia="Arial" w:cs="Arial"/>
      <w:spacing w:val="-10"/>
      <w:sz w:val="20"/>
      <w:szCs w:val="20"/>
    </w:rPr>
  </w:style>
  <w:style w:type="paragraph" w:customStyle="1" w:styleId="138">
    <w:name w:val="Основной текст (12)1"/>
    <w:basedOn w:val="1"/>
    <w:link w:val="137"/>
    <w:qFormat/>
    <w:uiPriority w:val="0"/>
    <w:pPr>
      <w:shd w:val="clear" w:color="auto" w:fill="FFFFFF"/>
      <w:spacing w:line="0" w:lineRule="exact"/>
      <w:jc w:val="both"/>
    </w:pPr>
    <w:rPr>
      <w:rFonts w:ascii="Arial" w:hAnsi="Arial" w:eastAsia="Arial" w:cs="Arial"/>
      <w:spacing w:val="-10"/>
      <w:sz w:val="20"/>
      <w:szCs w:val="20"/>
    </w:rPr>
  </w:style>
  <w:style w:type="character" w:customStyle="1" w:styleId="139">
    <w:name w:val="Основной текст (12)"/>
    <w:basedOn w:val="137"/>
    <w:autoRedefine/>
    <w:qFormat/>
    <w:uiPriority w:val="0"/>
  </w:style>
  <w:style w:type="character" w:customStyle="1" w:styleId="140">
    <w:name w:val="Основной текст (11)22"/>
    <w:basedOn w:val="59"/>
    <w:qFormat/>
    <w:uiPriority w:val="0"/>
    <w:rPr>
      <w:lang w:val="zh-CN"/>
    </w:rPr>
  </w:style>
  <w:style w:type="character" w:customStyle="1" w:styleId="141">
    <w:name w:val="Основной текст (11) + Corbel"/>
    <w:basedOn w:val="59"/>
    <w:qFormat/>
    <w:uiPriority w:val="0"/>
    <w:rPr>
      <w:rFonts w:ascii="Corbel" w:hAnsi="Corbel" w:eastAsia="Corbel" w:cs="Corbel"/>
      <w:b/>
      <w:bCs/>
      <w:i/>
      <w:iCs/>
      <w:spacing w:val="0"/>
      <w:w w:val="100"/>
      <w:sz w:val="34"/>
      <w:szCs w:val="34"/>
      <w:lang w:val="zh-CN"/>
    </w:rPr>
  </w:style>
  <w:style w:type="character" w:customStyle="1" w:styleId="142">
    <w:name w:val="Основной текст (6)3"/>
    <w:basedOn w:val="66"/>
    <w:qFormat/>
    <w:uiPriority w:val="0"/>
    <w:rPr>
      <w:spacing w:val="0"/>
      <w:lang w:val="zh-CN"/>
    </w:rPr>
  </w:style>
  <w:style w:type="character" w:customStyle="1" w:styleId="143">
    <w:name w:val="Основной текст (5)3"/>
    <w:basedOn w:val="36"/>
    <w:qFormat/>
    <w:uiPriority w:val="0"/>
    <w:rPr>
      <w:lang w:val="zh-CN"/>
    </w:rPr>
  </w:style>
  <w:style w:type="character" w:customStyle="1" w:styleId="144">
    <w:name w:val="Основной текст (11)23"/>
    <w:basedOn w:val="59"/>
    <w:qFormat/>
    <w:uiPriority w:val="0"/>
  </w:style>
  <w:style w:type="character" w:customStyle="1" w:styleId="145">
    <w:name w:val="Основной текст (11)24"/>
    <w:basedOn w:val="59"/>
    <w:qFormat/>
    <w:uiPriority w:val="0"/>
  </w:style>
  <w:style w:type="character" w:customStyle="1" w:styleId="146">
    <w:name w:val="Основной текст (11)25"/>
    <w:basedOn w:val="59"/>
    <w:qFormat/>
    <w:uiPriority w:val="0"/>
    <w:rPr>
      <w:lang w:val="zh-CN"/>
    </w:rPr>
  </w:style>
  <w:style w:type="character" w:customStyle="1" w:styleId="147">
    <w:name w:val="Основной текст (11) + 105"/>
    <w:basedOn w:val="59"/>
    <w:qFormat/>
    <w:uiPriority w:val="0"/>
    <w:rPr>
      <w:b/>
      <w:bCs/>
      <w:spacing w:val="0"/>
      <w:sz w:val="21"/>
      <w:szCs w:val="21"/>
    </w:rPr>
  </w:style>
  <w:style w:type="character" w:customStyle="1" w:styleId="148">
    <w:name w:val="Основной текст (11) + 106"/>
    <w:basedOn w:val="59"/>
    <w:qFormat/>
    <w:uiPriority w:val="0"/>
    <w:rPr>
      <w:b/>
      <w:bCs/>
      <w:spacing w:val="0"/>
      <w:sz w:val="21"/>
      <w:szCs w:val="21"/>
    </w:rPr>
  </w:style>
  <w:style w:type="character" w:customStyle="1" w:styleId="149">
    <w:name w:val="Основной текст + 11 pt"/>
    <w:basedOn w:val="34"/>
    <w:qFormat/>
    <w:uiPriority w:val="0"/>
    <w:rPr>
      <w:i/>
      <w:iCs/>
      <w:spacing w:val="0"/>
      <w:sz w:val="22"/>
      <w:szCs w:val="22"/>
    </w:rPr>
  </w:style>
  <w:style w:type="character" w:customStyle="1" w:styleId="150">
    <w:name w:val="Основной текст (11)26"/>
    <w:basedOn w:val="59"/>
    <w:qFormat/>
    <w:uiPriority w:val="0"/>
  </w:style>
  <w:style w:type="character" w:customStyle="1" w:styleId="151">
    <w:name w:val="Основной текст (6)4"/>
    <w:basedOn w:val="66"/>
    <w:qFormat/>
    <w:uiPriority w:val="0"/>
    <w:rPr>
      <w:spacing w:val="0"/>
    </w:rPr>
  </w:style>
  <w:style w:type="character" w:customStyle="1" w:styleId="152">
    <w:name w:val="Основной текст + Arial1"/>
    <w:basedOn w:val="34"/>
    <w:qFormat/>
    <w:uiPriority w:val="0"/>
    <w:rPr>
      <w:rFonts w:ascii="Arial" w:hAnsi="Arial" w:eastAsia="Arial" w:cs="Arial"/>
      <w:spacing w:val="0"/>
      <w:sz w:val="14"/>
      <w:szCs w:val="14"/>
      <w:lang w:val="zh-CN"/>
    </w:rPr>
  </w:style>
  <w:style w:type="character" w:customStyle="1" w:styleId="153">
    <w:name w:val="Основной текст (10)_"/>
    <w:basedOn w:val="2"/>
    <w:link w:val="154"/>
    <w:qFormat/>
    <w:uiPriority w:val="0"/>
    <w:rPr>
      <w:rFonts w:ascii="Arial" w:hAnsi="Arial" w:eastAsia="Arial" w:cs="Arial"/>
      <w:sz w:val="19"/>
      <w:szCs w:val="19"/>
      <w:lang w:val="zh-CN"/>
    </w:rPr>
  </w:style>
  <w:style w:type="paragraph" w:customStyle="1" w:styleId="154">
    <w:name w:val="Основной текст (10)"/>
    <w:basedOn w:val="1"/>
    <w:link w:val="153"/>
    <w:qFormat/>
    <w:uiPriority w:val="0"/>
    <w:pPr>
      <w:shd w:val="clear" w:color="auto" w:fill="FFFFFF"/>
      <w:spacing w:line="0" w:lineRule="exact"/>
      <w:jc w:val="both"/>
    </w:pPr>
    <w:rPr>
      <w:rFonts w:ascii="Arial" w:hAnsi="Arial" w:eastAsia="Arial" w:cs="Arial"/>
      <w:sz w:val="19"/>
      <w:szCs w:val="19"/>
      <w:lang w:val="zh-CN"/>
    </w:rPr>
  </w:style>
  <w:style w:type="character" w:customStyle="1" w:styleId="155">
    <w:name w:val="Подпись к таблице2"/>
    <w:basedOn w:val="93"/>
    <w:qFormat/>
    <w:uiPriority w:val="0"/>
  </w:style>
  <w:style w:type="character" w:customStyle="1" w:styleId="156">
    <w:name w:val="Подпись к таблице3"/>
    <w:basedOn w:val="93"/>
    <w:autoRedefine/>
    <w:qFormat/>
    <w:uiPriority w:val="0"/>
    <w:rPr>
      <w:lang w:val="zh-CN"/>
    </w:rPr>
  </w:style>
  <w:style w:type="character" w:customStyle="1" w:styleId="157">
    <w:name w:val="Подпись к таблице4"/>
    <w:basedOn w:val="93"/>
    <w:qFormat/>
    <w:uiPriority w:val="0"/>
    <w:rPr>
      <w:lang w:val="zh-CN"/>
    </w:rPr>
  </w:style>
  <w:style w:type="character" w:customStyle="1" w:styleId="158">
    <w:name w:val="Подпись к таблице (4)2"/>
    <w:basedOn w:val="97"/>
    <w:qFormat/>
    <w:uiPriority w:val="0"/>
  </w:style>
  <w:style w:type="character" w:customStyle="1" w:styleId="159">
    <w:name w:val="Основной текст (5)4"/>
    <w:basedOn w:val="36"/>
    <w:qFormat/>
    <w:uiPriority w:val="0"/>
    <w:rPr>
      <w:spacing w:val="0"/>
    </w:rPr>
  </w:style>
  <w:style w:type="character" w:customStyle="1" w:styleId="160">
    <w:name w:val="Подпись к картинке (3)_"/>
    <w:basedOn w:val="2"/>
    <w:link w:val="161"/>
    <w:qFormat/>
    <w:uiPriority w:val="0"/>
    <w:rPr>
      <w:rFonts w:ascii="Arial" w:hAnsi="Arial" w:eastAsia="Arial" w:cs="Arial"/>
      <w:spacing w:val="0"/>
      <w:sz w:val="14"/>
      <w:szCs w:val="14"/>
      <w:lang w:val="zh-CN"/>
    </w:rPr>
  </w:style>
  <w:style w:type="paragraph" w:customStyle="1" w:styleId="161">
    <w:name w:val="Подпись к картинке (3)1"/>
    <w:basedOn w:val="1"/>
    <w:link w:val="160"/>
    <w:qFormat/>
    <w:uiPriority w:val="0"/>
    <w:pPr>
      <w:shd w:val="clear" w:color="auto" w:fill="FFFFFF"/>
      <w:spacing w:line="0" w:lineRule="exact"/>
    </w:pPr>
    <w:rPr>
      <w:rFonts w:ascii="Arial" w:hAnsi="Arial" w:eastAsia="Arial" w:cs="Arial"/>
      <w:spacing w:val="0"/>
      <w:sz w:val="14"/>
      <w:szCs w:val="14"/>
      <w:lang w:val="zh-CN"/>
    </w:rPr>
  </w:style>
  <w:style w:type="character" w:customStyle="1" w:styleId="162">
    <w:name w:val="Подпись к картинке (3)"/>
    <w:basedOn w:val="160"/>
    <w:qFormat/>
    <w:uiPriority w:val="0"/>
    <w:rPr>
      <w:spacing w:val="0"/>
    </w:rPr>
  </w:style>
  <w:style w:type="character" w:customStyle="1" w:styleId="163">
    <w:name w:val="Подпись к картинке (4)_"/>
    <w:basedOn w:val="2"/>
    <w:link w:val="164"/>
    <w:qFormat/>
    <w:uiPriority w:val="0"/>
    <w:rPr>
      <w:rFonts w:ascii="Times New Roman" w:hAnsi="Times New Roman" w:eastAsia="Times New Roman" w:cs="Times New Roman"/>
      <w:spacing w:val="0"/>
      <w:sz w:val="21"/>
      <w:szCs w:val="21"/>
      <w:lang w:val="zh-CN"/>
    </w:rPr>
  </w:style>
  <w:style w:type="paragraph" w:customStyle="1" w:styleId="164">
    <w:name w:val="Подпись к картинке (4)1"/>
    <w:basedOn w:val="1"/>
    <w:link w:val="163"/>
    <w:qFormat/>
    <w:uiPriority w:val="0"/>
    <w:pPr>
      <w:shd w:val="clear" w:color="auto" w:fill="FFFFFF"/>
      <w:spacing w:line="0" w:lineRule="exact"/>
    </w:pPr>
    <w:rPr>
      <w:rFonts w:ascii="Times New Roman" w:hAnsi="Times New Roman" w:eastAsia="Times New Roman" w:cs="Times New Roman"/>
      <w:spacing w:val="0"/>
      <w:sz w:val="21"/>
      <w:szCs w:val="21"/>
      <w:lang w:val="zh-CN"/>
    </w:rPr>
  </w:style>
  <w:style w:type="character" w:customStyle="1" w:styleId="165">
    <w:name w:val="Подпись к картинке (4)"/>
    <w:basedOn w:val="163"/>
    <w:qFormat/>
    <w:uiPriority w:val="0"/>
    <w:rPr>
      <w:spacing w:val="0"/>
    </w:rPr>
  </w:style>
  <w:style w:type="character" w:customStyle="1" w:styleId="166">
    <w:name w:val="Основной текст (4)14"/>
    <w:basedOn w:val="41"/>
    <w:qFormat/>
    <w:uiPriority w:val="0"/>
    <w:rPr>
      <w:spacing w:val="0"/>
    </w:rPr>
  </w:style>
  <w:style w:type="character" w:customStyle="1" w:styleId="167">
    <w:name w:val="Основной текст (4)15"/>
    <w:basedOn w:val="41"/>
    <w:qFormat/>
    <w:uiPriority w:val="0"/>
    <w:rPr>
      <w:spacing w:val="0"/>
      <w:lang w:val="zh-CN"/>
    </w:rPr>
  </w:style>
  <w:style w:type="character" w:customStyle="1" w:styleId="168">
    <w:name w:val="Основной текст (4)16"/>
    <w:basedOn w:val="41"/>
    <w:qFormat/>
    <w:uiPriority w:val="0"/>
    <w:rPr>
      <w:spacing w:val="0"/>
    </w:rPr>
  </w:style>
  <w:style w:type="character" w:customStyle="1" w:styleId="169">
    <w:name w:val="Основной текст (11)27"/>
    <w:basedOn w:val="59"/>
    <w:qFormat/>
    <w:uiPriority w:val="0"/>
  </w:style>
  <w:style w:type="character" w:customStyle="1" w:styleId="170">
    <w:name w:val="Основной текст (11)28"/>
    <w:basedOn w:val="59"/>
    <w:qFormat/>
    <w:uiPriority w:val="0"/>
  </w:style>
  <w:style w:type="character" w:customStyle="1" w:styleId="171">
    <w:name w:val="Основной текст (5)5"/>
    <w:basedOn w:val="36"/>
    <w:qFormat/>
    <w:uiPriority w:val="0"/>
    <w:rPr>
      <w:lang w:val="zh-CN"/>
    </w:rPr>
  </w:style>
  <w:style w:type="character" w:customStyle="1" w:styleId="172">
    <w:name w:val="Основной текст (5)6"/>
    <w:basedOn w:val="36"/>
    <w:qFormat/>
    <w:uiPriority w:val="0"/>
    <w:rPr>
      <w:lang w:val="zh-CN"/>
    </w:rPr>
  </w:style>
  <w:style w:type="character" w:customStyle="1" w:styleId="173">
    <w:name w:val="Основной текст (11)29"/>
    <w:basedOn w:val="59"/>
    <w:qFormat/>
    <w:uiPriority w:val="0"/>
  </w:style>
  <w:style w:type="character" w:customStyle="1" w:styleId="174">
    <w:name w:val="Основной текст (11)30"/>
    <w:basedOn w:val="59"/>
    <w:qFormat/>
    <w:uiPriority w:val="0"/>
    <w:rPr>
      <w:lang w:val="zh-CN"/>
    </w:rPr>
  </w:style>
  <w:style w:type="character" w:customStyle="1" w:styleId="175">
    <w:name w:val="Основной текст (11)31"/>
    <w:basedOn w:val="59"/>
    <w:qFormat/>
    <w:uiPriority w:val="0"/>
  </w:style>
  <w:style w:type="character" w:customStyle="1" w:styleId="176">
    <w:name w:val="Основной текст (11)32"/>
    <w:basedOn w:val="59"/>
    <w:qFormat/>
    <w:uiPriority w:val="0"/>
  </w:style>
  <w:style w:type="character" w:customStyle="1" w:styleId="177">
    <w:name w:val="Основной текст (11)33"/>
    <w:basedOn w:val="59"/>
    <w:qFormat/>
    <w:uiPriority w:val="0"/>
    <w:rPr>
      <w:lang w:val="zh-CN"/>
    </w:rPr>
  </w:style>
  <w:style w:type="character" w:customStyle="1" w:styleId="178">
    <w:name w:val="Основной текст (11)34"/>
    <w:basedOn w:val="59"/>
    <w:qFormat/>
    <w:uiPriority w:val="0"/>
    <w:rPr>
      <w:u w:val="single"/>
    </w:rPr>
  </w:style>
  <w:style w:type="character" w:customStyle="1" w:styleId="179">
    <w:name w:val="Основной текст (11)35"/>
    <w:basedOn w:val="59"/>
    <w:qFormat/>
    <w:uiPriority w:val="0"/>
    <w:rPr>
      <w:lang w:val="zh-CN"/>
    </w:rPr>
  </w:style>
  <w:style w:type="character" w:customStyle="1" w:styleId="180">
    <w:name w:val="Основной текст (11)36"/>
    <w:basedOn w:val="59"/>
    <w:qFormat/>
    <w:uiPriority w:val="0"/>
  </w:style>
  <w:style w:type="character" w:customStyle="1" w:styleId="181">
    <w:name w:val="Основной текст (11)37"/>
    <w:basedOn w:val="59"/>
    <w:qFormat/>
    <w:uiPriority w:val="0"/>
    <w:rPr>
      <w:lang w:val="zh-CN"/>
    </w:rPr>
  </w:style>
  <w:style w:type="character" w:customStyle="1" w:styleId="182">
    <w:name w:val="Основной текст (11) + 107"/>
    <w:basedOn w:val="59"/>
    <w:qFormat/>
    <w:uiPriority w:val="0"/>
    <w:rPr>
      <w:b/>
      <w:bCs/>
      <w:spacing w:val="0"/>
      <w:sz w:val="21"/>
      <w:szCs w:val="21"/>
    </w:rPr>
  </w:style>
  <w:style w:type="character" w:customStyle="1" w:styleId="183">
    <w:name w:val="Основной текст (11) + 108"/>
    <w:basedOn w:val="59"/>
    <w:qFormat/>
    <w:uiPriority w:val="0"/>
    <w:rPr>
      <w:b/>
      <w:bCs/>
      <w:spacing w:val="0"/>
      <w:sz w:val="21"/>
      <w:szCs w:val="21"/>
    </w:rPr>
  </w:style>
  <w:style w:type="character" w:customStyle="1" w:styleId="184">
    <w:name w:val="Основной текст (11) + 109"/>
    <w:basedOn w:val="59"/>
    <w:qFormat/>
    <w:uiPriority w:val="0"/>
    <w:rPr>
      <w:b/>
      <w:bCs/>
      <w:spacing w:val="0"/>
      <w:sz w:val="21"/>
      <w:szCs w:val="21"/>
      <w:lang w:val="zh-CN"/>
    </w:rPr>
  </w:style>
  <w:style w:type="character" w:customStyle="1" w:styleId="185">
    <w:name w:val="Основной текст (11) + 1010"/>
    <w:basedOn w:val="59"/>
    <w:qFormat/>
    <w:uiPriority w:val="0"/>
    <w:rPr>
      <w:b/>
      <w:bCs/>
      <w:spacing w:val="0"/>
      <w:sz w:val="21"/>
      <w:szCs w:val="21"/>
    </w:rPr>
  </w:style>
  <w:style w:type="character" w:customStyle="1" w:styleId="186">
    <w:name w:val="Основной текст (11)38"/>
    <w:basedOn w:val="59"/>
    <w:qFormat/>
    <w:uiPriority w:val="0"/>
  </w:style>
  <w:style w:type="character" w:customStyle="1" w:styleId="187">
    <w:name w:val="Основной текст + 11 pt1"/>
    <w:basedOn w:val="34"/>
    <w:qFormat/>
    <w:uiPriority w:val="0"/>
    <w:rPr>
      <w:i/>
      <w:iCs/>
      <w:spacing w:val="0"/>
      <w:sz w:val="22"/>
      <w:szCs w:val="22"/>
    </w:rPr>
  </w:style>
  <w:style w:type="character" w:customStyle="1" w:styleId="188">
    <w:name w:val="Заголовок №2 (2)3"/>
    <w:basedOn w:val="108"/>
    <w:qFormat/>
    <w:uiPriority w:val="0"/>
  </w:style>
  <w:style w:type="character" w:customStyle="1" w:styleId="189">
    <w:name w:val="Заголовок №1 (2)1"/>
    <w:basedOn w:val="81"/>
    <w:qFormat/>
    <w:uiPriority w:val="0"/>
  </w:style>
  <w:style w:type="character" w:customStyle="1" w:styleId="190">
    <w:name w:val="Основной текст + Полужирный4"/>
    <w:basedOn w:val="34"/>
    <w:qFormat/>
    <w:uiPriority w:val="0"/>
    <w:rPr>
      <w:b/>
      <w:bCs/>
    </w:rPr>
  </w:style>
  <w:style w:type="character" w:customStyle="1" w:styleId="191">
    <w:name w:val="Основной текст (11)39"/>
    <w:basedOn w:val="59"/>
    <w:qFormat/>
    <w:uiPriority w:val="0"/>
  </w:style>
  <w:style w:type="character" w:customStyle="1" w:styleId="192">
    <w:name w:val="Основной текст (6)5"/>
    <w:basedOn w:val="66"/>
    <w:qFormat/>
    <w:uiPriority w:val="0"/>
    <w:rPr>
      <w:spacing w:val="0"/>
      <w:lang w:val="zh-CN"/>
    </w:rPr>
  </w:style>
  <w:style w:type="character" w:customStyle="1" w:styleId="193">
    <w:name w:val="Основной текст (11)40"/>
    <w:basedOn w:val="59"/>
    <w:qFormat/>
    <w:uiPriority w:val="0"/>
  </w:style>
  <w:style w:type="character" w:customStyle="1" w:styleId="194">
    <w:name w:val="Подпись к таблице (4)3"/>
    <w:basedOn w:val="97"/>
    <w:qFormat/>
    <w:uiPriority w:val="0"/>
  </w:style>
  <w:style w:type="character" w:customStyle="1" w:styleId="195">
    <w:name w:val="Основной текст (11)41"/>
    <w:basedOn w:val="59"/>
    <w:qFormat/>
    <w:uiPriority w:val="0"/>
  </w:style>
  <w:style w:type="character" w:customStyle="1" w:styleId="196">
    <w:name w:val="Основной текст + Arial2"/>
    <w:basedOn w:val="34"/>
    <w:qFormat/>
    <w:uiPriority w:val="0"/>
    <w:rPr>
      <w:rFonts w:ascii="Arial" w:hAnsi="Arial" w:eastAsia="Arial" w:cs="Arial"/>
      <w:spacing w:val="0"/>
      <w:sz w:val="14"/>
      <w:szCs w:val="14"/>
      <w:lang w:val="zh-CN"/>
    </w:rPr>
  </w:style>
  <w:style w:type="character" w:customStyle="1" w:styleId="197">
    <w:name w:val="Основной текст + Arial3"/>
    <w:basedOn w:val="34"/>
    <w:qFormat/>
    <w:uiPriority w:val="0"/>
    <w:rPr>
      <w:rFonts w:ascii="Arial" w:hAnsi="Arial" w:eastAsia="Arial" w:cs="Arial"/>
      <w:spacing w:val="0"/>
      <w:sz w:val="14"/>
      <w:szCs w:val="14"/>
      <w:lang w:val="zh-CN"/>
    </w:rPr>
  </w:style>
  <w:style w:type="character" w:customStyle="1" w:styleId="198">
    <w:name w:val="Заголовок №2 (2)4"/>
    <w:basedOn w:val="108"/>
    <w:qFormat/>
    <w:uiPriority w:val="0"/>
  </w:style>
  <w:style w:type="character" w:customStyle="1" w:styleId="199">
    <w:name w:val="Основной текст (11)42"/>
    <w:basedOn w:val="59"/>
    <w:qFormat/>
    <w:uiPriority w:val="0"/>
  </w:style>
  <w:style w:type="character" w:customStyle="1" w:styleId="200">
    <w:name w:val="Основной текст (11)43"/>
    <w:basedOn w:val="59"/>
    <w:qFormat/>
    <w:uiPriority w:val="0"/>
  </w:style>
  <w:style w:type="character" w:customStyle="1" w:styleId="201">
    <w:name w:val="Основной текст (11)44"/>
    <w:basedOn w:val="59"/>
    <w:qFormat/>
    <w:uiPriority w:val="0"/>
  </w:style>
  <w:style w:type="character" w:customStyle="1" w:styleId="202">
    <w:name w:val="Основной текст (6)6"/>
    <w:basedOn w:val="66"/>
    <w:qFormat/>
    <w:uiPriority w:val="0"/>
    <w:rPr>
      <w:spacing w:val="0"/>
    </w:rPr>
  </w:style>
  <w:style w:type="character" w:customStyle="1" w:styleId="203">
    <w:name w:val="Основной текст (11)45"/>
    <w:basedOn w:val="59"/>
    <w:qFormat/>
    <w:uiPriority w:val="0"/>
    <w:rPr>
      <w:u w:val="single"/>
    </w:rPr>
  </w:style>
  <w:style w:type="character" w:customStyle="1" w:styleId="204">
    <w:name w:val="Заголовок №2 (2) + Не полужирный"/>
    <w:basedOn w:val="108"/>
    <w:qFormat/>
    <w:uiPriority w:val="0"/>
    <w:rPr>
      <w:b/>
      <w:bCs/>
    </w:rPr>
  </w:style>
  <w:style w:type="character" w:customStyle="1" w:styleId="205">
    <w:name w:val="Заголовок №2 (2) + Не полужирный1"/>
    <w:basedOn w:val="108"/>
    <w:qFormat/>
    <w:uiPriority w:val="0"/>
    <w:rPr>
      <w:b/>
      <w:bCs/>
      <w:lang w:val="zh-CN"/>
    </w:rPr>
  </w:style>
  <w:style w:type="character" w:customStyle="1" w:styleId="206">
    <w:name w:val="Основной текст (11)46"/>
    <w:basedOn w:val="59"/>
    <w:qFormat/>
    <w:uiPriority w:val="0"/>
    <w:rPr>
      <w:lang w:val="zh-CN"/>
    </w:rPr>
  </w:style>
  <w:style w:type="character" w:customStyle="1" w:styleId="207">
    <w:name w:val="Основной текст (11)47"/>
    <w:basedOn w:val="59"/>
    <w:qFormat/>
    <w:uiPriority w:val="0"/>
  </w:style>
  <w:style w:type="character" w:customStyle="1" w:styleId="208">
    <w:name w:val="Основной текст (11)48"/>
    <w:basedOn w:val="59"/>
    <w:qFormat/>
    <w:uiPriority w:val="0"/>
    <w:rPr>
      <w:lang w:val="zh-CN"/>
    </w:rPr>
  </w:style>
  <w:style w:type="character" w:customStyle="1" w:styleId="209">
    <w:name w:val="Основной текст (11) + 1011"/>
    <w:basedOn w:val="59"/>
    <w:qFormat/>
    <w:uiPriority w:val="0"/>
    <w:rPr>
      <w:b/>
      <w:bCs/>
      <w:spacing w:val="0"/>
      <w:sz w:val="21"/>
      <w:szCs w:val="21"/>
    </w:rPr>
  </w:style>
  <w:style w:type="character" w:customStyle="1" w:styleId="210">
    <w:name w:val="Основной текст (11) + 1012"/>
    <w:basedOn w:val="59"/>
    <w:qFormat/>
    <w:uiPriority w:val="0"/>
    <w:rPr>
      <w:b/>
      <w:bCs/>
      <w:spacing w:val="0"/>
      <w:sz w:val="21"/>
      <w:szCs w:val="21"/>
    </w:rPr>
  </w:style>
  <w:style w:type="character" w:customStyle="1" w:styleId="211">
    <w:name w:val="Основной текст (11) + 1013"/>
    <w:basedOn w:val="59"/>
    <w:qFormat/>
    <w:uiPriority w:val="0"/>
    <w:rPr>
      <w:b/>
      <w:bCs/>
      <w:spacing w:val="0"/>
      <w:sz w:val="21"/>
      <w:szCs w:val="21"/>
      <w:lang w:val="zh-CN"/>
    </w:rPr>
  </w:style>
  <w:style w:type="character" w:customStyle="1" w:styleId="212">
    <w:name w:val="Основной текст (11) + 1014"/>
    <w:basedOn w:val="59"/>
    <w:qFormat/>
    <w:uiPriority w:val="0"/>
    <w:rPr>
      <w:b/>
      <w:bCs/>
      <w:spacing w:val="0"/>
      <w:sz w:val="21"/>
      <w:szCs w:val="21"/>
    </w:rPr>
  </w:style>
  <w:style w:type="character" w:customStyle="1" w:styleId="213">
    <w:name w:val="Основной текст (5)7"/>
    <w:basedOn w:val="36"/>
    <w:qFormat/>
    <w:uiPriority w:val="0"/>
    <w:rPr>
      <w:lang w:val="zh-CN"/>
    </w:rPr>
  </w:style>
  <w:style w:type="character" w:customStyle="1" w:styleId="214">
    <w:name w:val="Основной текст (11)49"/>
    <w:basedOn w:val="59"/>
    <w:qFormat/>
    <w:uiPriority w:val="0"/>
  </w:style>
  <w:style w:type="character" w:customStyle="1" w:styleId="215">
    <w:name w:val="Основной текст (11)50"/>
    <w:basedOn w:val="59"/>
    <w:qFormat/>
    <w:uiPriority w:val="0"/>
  </w:style>
  <w:style w:type="character" w:customStyle="1" w:styleId="216">
    <w:name w:val="Заголовок №2 (2)5"/>
    <w:basedOn w:val="108"/>
    <w:qFormat/>
    <w:uiPriority w:val="0"/>
  </w:style>
  <w:style w:type="character" w:customStyle="1" w:styleId="217">
    <w:name w:val="Заголовок №2 (2) + Не полужирный2"/>
    <w:basedOn w:val="108"/>
    <w:qFormat/>
    <w:uiPriority w:val="0"/>
    <w:rPr>
      <w:b/>
      <w:bCs/>
    </w:rPr>
  </w:style>
  <w:style w:type="character" w:customStyle="1" w:styleId="218">
    <w:name w:val="Основной текст (11)51"/>
    <w:basedOn w:val="59"/>
    <w:qFormat/>
    <w:uiPriority w:val="0"/>
  </w:style>
  <w:style w:type="character" w:customStyle="1" w:styleId="219">
    <w:name w:val="Заголовок №2 (2)6"/>
    <w:basedOn w:val="108"/>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TotalTime>21</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2024-01-22T07:54:00Z</dcterms:created>
  <dc:creator>Azaharov</dc:creator>
  <cp:lastModifiedBy>epromyslova</cp:lastModifiedBy>
  <cp:lastPrinted>2024-03-19T09:40:00Z</cp:lastPrinted>
  <dcterms:modified xsi:type="dcterms:W3CDTF">2024-04-19T07:01:22Z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1F1AE30B6808446D8EF224F67AF8A251_13</vt:lpwstr>
  </property>
</Properties>
</file>